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99" w:rsidRDefault="00A87299" w:rsidP="00A87299">
      <w:pPr>
        <w:spacing w:after="0"/>
        <w:ind w:left="3969" w:right="-143"/>
        <w:rPr>
          <w:rFonts w:ascii="Times New Roman" w:hAnsi="Times New Roman"/>
          <w:b/>
          <w:sz w:val="28"/>
          <w:szCs w:val="28"/>
        </w:rPr>
      </w:pPr>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5"/>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r>
      <w:proofErr w:type="gramStart"/>
      <w:r w:rsidRPr="000A0A0A">
        <w:rPr>
          <w:rFonts w:ascii="Times New Roman" w:hAnsi="Times New Roman"/>
          <w:b/>
          <w:color w:val="auto"/>
          <w:sz w:val="28"/>
          <w:szCs w:val="28"/>
        </w:rPr>
        <w:t>обучающихся</w:t>
      </w:r>
      <w:proofErr w:type="gramEnd"/>
      <w:r w:rsidRPr="000A0A0A">
        <w:rPr>
          <w:rFonts w:ascii="Times New Roman" w:hAnsi="Times New Roman"/>
          <w:b/>
          <w:color w:val="auto"/>
          <w:sz w:val="28"/>
          <w:szCs w:val="28"/>
        </w:rPr>
        <w:t xml:space="preserve">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762A8A">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762A8A">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_Toc415833113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762A8A">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_Toc415833114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_Toc415833115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_Toc415833116 \h </w:instrText>
        </w:r>
        <w:r w:rsidRPr="006C1754">
          <w:rPr>
            <w:noProof/>
            <w:webHidden/>
            <w:sz w:val="28"/>
            <w:szCs w:val="28"/>
          </w:rPr>
        </w:r>
        <w:r w:rsidRPr="006C1754">
          <w:rPr>
            <w:noProof/>
            <w:webHidden/>
            <w:sz w:val="28"/>
            <w:szCs w:val="28"/>
          </w:rPr>
          <w:fldChar w:fldCharType="separate"/>
        </w:r>
        <w:r w:rsidR="008A0803">
          <w:rPr>
            <w:noProof/>
            <w:webHidden/>
            <w:sz w:val="28"/>
            <w:szCs w:val="28"/>
          </w:rPr>
          <w:t>18</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_Toc415833117 \h </w:instrText>
        </w:r>
        <w:r w:rsidRPr="006C1754">
          <w:rPr>
            <w:noProof/>
            <w:webHidden/>
            <w:sz w:val="28"/>
            <w:szCs w:val="28"/>
          </w:rPr>
        </w:r>
        <w:r w:rsidRPr="006C1754">
          <w:rPr>
            <w:noProof/>
            <w:webHidden/>
            <w:sz w:val="28"/>
            <w:szCs w:val="28"/>
          </w:rPr>
          <w:fldChar w:fldCharType="separate"/>
        </w:r>
        <w:r w:rsidR="008A0803">
          <w:rPr>
            <w:noProof/>
            <w:webHidden/>
            <w:sz w:val="28"/>
            <w:szCs w:val="28"/>
          </w:rPr>
          <w:t>22</w:t>
        </w:r>
        <w:r w:rsidRPr="006C1754">
          <w:rPr>
            <w:noProof/>
            <w:webHidden/>
            <w:sz w:val="28"/>
            <w:szCs w:val="28"/>
          </w:rPr>
          <w:fldChar w:fldCharType="end"/>
        </w:r>
      </w:hyperlink>
    </w:p>
    <w:p w:rsidR="006C1754" w:rsidRPr="000C5522" w:rsidRDefault="00762A8A">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_Toc415833118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_Toc415833119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762A8A">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_Toc415833120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_Toc415833121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_Toc415833122 \h </w:instrText>
        </w:r>
        <w:r w:rsidRPr="006C1754">
          <w:rPr>
            <w:noProof/>
            <w:webHidden/>
            <w:sz w:val="28"/>
            <w:szCs w:val="28"/>
          </w:rPr>
        </w:r>
        <w:r w:rsidRPr="006C1754">
          <w:rPr>
            <w:noProof/>
            <w:webHidden/>
            <w:sz w:val="28"/>
            <w:szCs w:val="28"/>
          </w:rPr>
          <w:fldChar w:fldCharType="separate"/>
        </w:r>
        <w:r w:rsidR="008A0803">
          <w:rPr>
            <w:noProof/>
            <w:webHidden/>
            <w:sz w:val="28"/>
            <w:szCs w:val="28"/>
          </w:rPr>
          <w:t>33</w:t>
        </w:r>
        <w:r w:rsidRPr="006C1754">
          <w:rPr>
            <w:noProof/>
            <w:webHidden/>
            <w:sz w:val="28"/>
            <w:szCs w:val="28"/>
          </w:rPr>
          <w:fldChar w:fldCharType="end"/>
        </w:r>
      </w:hyperlink>
    </w:p>
    <w:p w:rsidR="006C1754" w:rsidRPr="000C5522" w:rsidRDefault="00762A8A">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_Toc415833123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762A8A">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_Toc415833124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_Toc415833125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_Toc415833126 \h </w:instrText>
        </w:r>
        <w:r w:rsidRPr="006C1754">
          <w:rPr>
            <w:noProof/>
            <w:webHidden/>
            <w:sz w:val="28"/>
            <w:szCs w:val="28"/>
          </w:rPr>
        </w:r>
        <w:r w:rsidRPr="006C1754">
          <w:rPr>
            <w:noProof/>
            <w:webHidden/>
            <w:sz w:val="28"/>
            <w:szCs w:val="28"/>
          </w:rPr>
          <w:fldChar w:fldCharType="separate"/>
        </w:r>
        <w:r w:rsidR="008A0803">
          <w:rPr>
            <w:noProof/>
            <w:webHidden/>
            <w:sz w:val="28"/>
            <w:szCs w:val="28"/>
          </w:rPr>
          <w:t>61</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_Toc415833127 \h </w:instrText>
        </w:r>
        <w:r w:rsidRPr="006C1754">
          <w:rPr>
            <w:noProof/>
            <w:webHidden/>
            <w:sz w:val="28"/>
            <w:szCs w:val="28"/>
          </w:rPr>
        </w:r>
        <w:r w:rsidRPr="006C1754">
          <w:rPr>
            <w:noProof/>
            <w:webHidden/>
            <w:sz w:val="28"/>
            <w:szCs w:val="28"/>
          </w:rPr>
          <w:fldChar w:fldCharType="separate"/>
        </w:r>
        <w:r w:rsidR="008A0803">
          <w:rPr>
            <w:noProof/>
            <w:webHidden/>
            <w:sz w:val="28"/>
            <w:szCs w:val="28"/>
          </w:rPr>
          <w:t>72</w:t>
        </w:r>
        <w:r w:rsidRPr="006C1754">
          <w:rPr>
            <w:noProof/>
            <w:webHidden/>
            <w:sz w:val="28"/>
            <w:szCs w:val="28"/>
          </w:rPr>
          <w:fldChar w:fldCharType="end"/>
        </w:r>
      </w:hyperlink>
    </w:p>
    <w:p w:rsidR="006C1754" w:rsidRPr="000C5522" w:rsidRDefault="00762A8A">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_Toc415833128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_Toc415833129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_Toc415833130 \h </w:instrText>
        </w:r>
        <w:r w:rsidRPr="006C1754">
          <w:rPr>
            <w:noProof/>
            <w:webHidden/>
            <w:sz w:val="28"/>
            <w:szCs w:val="28"/>
          </w:rPr>
        </w:r>
        <w:r w:rsidRPr="006C1754">
          <w:rPr>
            <w:noProof/>
            <w:webHidden/>
            <w:sz w:val="28"/>
            <w:szCs w:val="28"/>
          </w:rPr>
          <w:fldChar w:fldCharType="separate"/>
        </w:r>
        <w:r w:rsidR="008A0803">
          <w:rPr>
            <w:noProof/>
            <w:webHidden/>
            <w:sz w:val="28"/>
            <w:szCs w:val="28"/>
          </w:rPr>
          <w:t>83</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_Toc415833131 \h </w:instrText>
        </w:r>
        <w:r w:rsidRPr="006C1754">
          <w:rPr>
            <w:noProof/>
            <w:webHidden/>
            <w:sz w:val="28"/>
            <w:szCs w:val="28"/>
          </w:rPr>
        </w:r>
        <w:r w:rsidRPr="006C1754">
          <w:rPr>
            <w:noProof/>
            <w:webHidden/>
            <w:sz w:val="28"/>
            <w:szCs w:val="28"/>
          </w:rPr>
          <w:fldChar w:fldCharType="separate"/>
        </w:r>
        <w:r w:rsidR="008A0803">
          <w:rPr>
            <w:noProof/>
            <w:webHidden/>
            <w:sz w:val="28"/>
            <w:szCs w:val="28"/>
          </w:rPr>
          <w:t>130</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_Toc415833132 \h </w:instrText>
        </w:r>
        <w:r w:rsidRPr="006C1754">
          <w:rPr>
            <w:noProof/>
            <w:webHidden/>
            <w:sz w:val="28"/>
            <w:szCs w:val="28"/>
          </w:rPr>
        </w:r>
        <w:r w:rsidRPr="006C1754">
          <w:rPr>
            <w:noProof/>
            <w:webHidden/>
            <w:sz w:val="28"/>
            <w:szCs w:val="28"/>
          </w:rPr>
          <w:fldChar w:fldCharType="separate"/>
        </w:r>
        <w:r w:rsidR="008A0803">
          <w:rPr>
            <w:noProof/>
            <w:webHidden/>
            <w:sz w:val="28"/>
            <w:szCs w:val="28"/>
          </w:rPr>
          <w:t>135</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_Toc415833133 \h </w:instrText>
        </w:r>
        <w:r w:rsidRPr="006C1754">
          <w:rPr>
            <w:noProof/>
            <w:webHidden/>
            <w:sz w:val="28"/>
            <w:szCs w:val="28"/>
          </w:rPr>
        </w:r>
        <w:r w:rsidRPr="006C1754">
          <w:rPr>
            <w:noProof/>
            <w:webHidden/>
            <w:sz w:val="28"/>
            <w:szCs w:val="28"/>
          </w:rPr>
          <w:fldChar w:fldCharType="separate"/>
        </w:r>
        <w:r w:rsidR="008A0803">
          <w:rPr>
            <w:noProof/>
            <w:webHidden/>
            <w:sz w:val="28"/>
            <w:szCs w:val="28"/>
          </w:rPr>
          <w:t>139</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_Toc415833134 \h </w:instrText>
        </w:r>
        <w:r w:rsidRPr="006C1754">
          <w:rPr>
            <w:noProof/>
            <w:webHidden/>
            <w:sz w:val="28"/>
            <w:szCs w:val="28"/>
          </w:rPr>
        </w:r>
        <w:r w:rsidRPr="006C1754">
          <w:rPr>
            <w:noProof/>
            <w:webHidden/>
            <w:sz w:val="28"/>
            <w:szCs w:val="28"/>
          </w:rPr>
          <w:fldChar w:fldCharType="separate"/>
        </w:r>
        <w:r w:rsidR="008A0803">
          <w:rPr>
            <w:noProof/>
            <w:webHidden/>
            <w:sz w:val="28"/>
            <w:szCs w:val="28"/>
          </w:rPr>
          <w:t>147</w:t>
        </w:r>
        <w:r w:rsidRPr="006C1754">
          <w:rPr>
            <w:noProof/>
            <w:webHidden/>
            <w:sz w:val="28"/>
            <w:szCs w:val="28"/>
          </w:rPr>
          <w:fldChar w:fldCharType="end"/>
        </w:r>
      </w:hyperlink>
    </w:p>
    <w:p w:rsidR="006C1754" w:rsidRPr="000C5522" w:rsidRDefault="00762A8A">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_Toc415833135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_Toc415833136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762A8A">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_Toc415833137 \h </w:instrText>
        </w:r>
        <w:r w:rsidRPr="006C1754">
          <w:rPr>
            <w:noProof/>
            <w:webHidden/>
            <w:sz w:val="28"/>
            <w:szCs w:val="28"/>
          </w:rPr>
        </w:r>
        <w:r w:rsidRPr="006C1754">
          <w:rPr>
            <w:noProof/>
            <w:webHidden/>
            <w:sz w:val="28"/>
            <w:szCs w:val="28"/>
          </w:rPr>
          <w:fldChar w:fldCharType="separate"/>
        </w:r>
        <w:r w:rsidR="008A0803">
          <w:rPr>
            <w:noProof/>
            <w:webHidden/>
            <w:sz w:val="28"/>
            <w:szCs w:val="28"/>
          </w:rPr>
          <w:t>161</w:t>
        </w:r>
        <w:r w:rsidRPr="006C1754">
          <w:rPr>
            <w:noProof/>
            <w:webHidden/>
            <w:sz w:val="28"/>
            <w:szCs w:val="28"/>
          </w:rPr>
          <w:fldChar w:fldCharType="end"/>
        </w:r>
      </w:hyperlink>
    </w:p>
    <w:p w:rsidR="00385E5A" w:rsidRPr="003737F1" w:rsidRDefault="00762A8A"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w:t>
      </w:r>
      <w:proofErr w:type="spellStart"/>
      <w:r>
        <w:rPr>
          <w:rFonts w:ascii="Times New Roman" w:hAnsi="Times New Roman" w:cs="Times New Roman"/>
          <w:sz w:val="28"/>
          <w:szCs w:val="28"/>
        </w:rPr>
        <w:t>Пр</w:t>
      </w:r>
      <w:r w:rsidRPr="00447336">
        <w:rPr>
          <w:rFonts w:ascii="Times New Roman" w:hAnsi="Times New Roman" w:cs="Times New Roman"/>
          <w:sz w:val="28"/>
          <w:szCs w:val="28"/>
        </w:rPr>
        <w:t>АООП</w:t>
      </w:r>
      <w:proofErr w:type="spellEnd"/>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proofErr w:type="gramStart"/>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w:t>
      </w:r>
      <w:proofErr w:type="spellStart"/>
      <w:r w:rsidR="00B434AB" w:rsidRPr="00B719F7">
        <w:rPr>
          <w:color w:val="auto"/>
        </w:rPr>
        <w:t>П</w:t>
      </w:r>
      <w:r w:rsidR="00B434AB" w:rsidRPr="00B719F7">
        <w:rPr>
          <w:caps w:val="0"/>
          <w:color w:val="auto"/>
        </w:rPr>
        <w:t>р</w:t>
      </w:r>
      <w:r w:rsidR="00B434AB" w:rsidRPr="00B719F7">
        <w:rPr>
          <w:color w:val="auto"/>
        </w:rPr>
        <w:t>АООП</w:t>
      </w:r>
      <w:proofErr w:type="spellEnd"/>
      <w:r w:rsidR="00B434AB" w:rsidRPr="00B719F7">
        <w:rPr>
          <w:color w:val="auto"/>
        </w:rPr>
        <w:t xml:space="preserve">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roofErr w:type="gramEnd"/>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w:t>
      </w:r>
      <w:proofErr w:type="gramStart"/>
      <w:r w:rsidRPr="00F63254">
        <w:rPr>
          <w:rFonts w:ascii="Times New Roman" w:hAnsi="Times New Roman" w:cs="Times New Roman"/>
          <w:b/>
          <w:color w:val="auto"/>
          <w:sz w:val="28"/>
          <w:szCs w:val="28"/>
        </w:rPr>
        <w:t>обучающихся</w:t>
      </w:r>
      <w:proofErr w:type="gramEnd"/>
      <w:r w:rsidRPr="00F63254">
        <w:rPr>
          <w:rFonts w:ascii="Times New Roman" w:hAnsi="Times New Roman" w:cs="Times New Roman"/>
          <w:b/>
          <w:color w:val="auto"/>
          <w:sz w:val="28"/>
          <w:szCs w:val="28"/>
        </w:rPr>
        <w:t xml:space="preserve">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w:t>
      </w:r>
      <w:proofErr w:type="gramStart"/>
      <w:r w:rsidRPr="00B719F7">
        <w:rPr>
          <w:caps w:val="0"/>
          <w:color w:val="auto"/>
        </w:rPr>
        <w:t>обучающихся</w:t>
      </w:r>
      <w:proofErr w:type="gramEnd"/>
      <w:r w:rsidRPr="00B719F7">
        <w:rPr>
          <w:caps w:val="0"/>
          <w:color w:val="auto"/>
        </w:rPr>
        <w:t xml:space="preserve">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xml:space="preserve">• планируемые результаты освоения </w:t>
      </w:r>
      <w:proofErr w:type="gramStart"/>
      <w:r w:rsidRPr="00B719F7">
        <w:rPr>
          <w:caps w:val="0"/>
          <w:color w:val="auto"/>
        </w:rPr>
        <w:t>обучающимися</w:t>
      </w:r>
      <w:proofErr w:type="gramEnd"/>
      <w:r w:rsidRPr="00B719F7">
        <w:rPr>
          <w:caps w:val="0"/>
          <w:color w:val="auto"/>
        </w:rPr>
        <w:t xml:space="preserve">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xml:space="preserve">• программу формирования универсальных учебных действий </w:t>
      </w:r>
      <w:proofErr w:type="gramStart"/>
      <w:r w:rsidRPr="00B719F7">
        <w:rPr>
          <w:caps w:val="0"/>
          <w:color w:val="auto"/>
        </w:rPr>
        <w:t>у</w:t>
      </w:r>
      <w:proofErr w:type="gramEnd"/>
      <w:r w:rsidRPr="00B719F7">
        <w:rPr>
          <w:caps w:val="0"/>
          <w:color w:val="auto"/>
        </w:rPr>
        <w:t xml:space="preserve">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xml:space="preserve">• программу духовно-нравственного развития, воспитания </w:t>
      </w:r>
      <w:proofErr w:type="gramStart"/>
      <w:r w:rsidRPr="00B719F7">
        <w:rPr>
          <w:caps w:val="0"/>
          <w:color w:val="auto"/>
        </w:rPr>
        <w:t>обучающихся</w:t>
      </w:r>
      <w:proofErr w:type="gramEnd"/>
      <w:r w:rsidRPr="00B719F7">
        <w:rPr>
          <w:caps w:val="0"/>
          <w:color w:val="auto"/>
        </w:rPr>
        <w:t xml:space="preserve">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xml:space="preserve">. </w:t>
      </w:r>
      <w:proofErr w:type="gramStart"/>
      <w:r w:rsidR="00B35F42">
        <w:rPr>
          <w:caps w:val="0"/>
          <w:color w:val="auto"/>
        </w:rPr>
        <w:t>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roofErr w:type="gramEnd"/>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 xml:space="preserve">ПМПК), сформулированных по результатам его комплексного </w:t>
      </w:r>
      <w:proofErr w:type="spellStart"/>
      <w:r w:rsidRPr="00F63254">
        <w:rPr>
          <w:rFonts w:ascii="Times New Roman" w:hAnsi="Times New Roman" w:cs="Times New Roman"/>
          <w:sz w:val="28"/>
          <w:szCs w:val="28"/>
        </w:rPr>
        <w:t>психолого-медико-педагогического</w:t>
      </w:r>
      <w:proofErr w:type="spellEnd"/>
      <w:r w:rsidRPr="00F63254">
        <w:rPr>
          <w:rFonts w:ascii="Times New Roman" w:hAnsi="Times New Roman" w:cs="Times New Roman"/>
          <w:sz w:val="28"/>
          <w:szCs w:val="28"/>
        </w:rPr>
        <w:t xml:space="preserve">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w:t>
      </w:r>
      <w:proofErr w:type="gramStart"/>
      <w:r w:rsidRPr="00F63254">
        <w:rPr>
          <w:caps w:val="0"/>
          <w:color w:val="auto"/>
          <w:kern w:val="28"/>
        </w:rPr>
        <w:t>обучающихся</w:t>
      </w:r>
      <w:proofErr w:type="gramEnd"/>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w:t>
      </w:r>
      <w:proofErr w:type="spellStart"/>
      <w:r w:rsidRPr="00414222">
        <w:rPr>
          <w:i/>
          <w:caps w:val="0"/>
          <w:color w:val="auto"/>
          <w:kern w:val="28"/>
        </w:rPr>
        <w:t>деятельностный</w:t>
      </w:r>
      <w:proofErr w:type="spellEnd"/>
      <w:r w:rsidRPr="00414222">
        <w:rPr>
          <w:i/>
          <w:caps w:val="0"/>
          <w:color w:val="auto"/>
          <w:kern w:val="28"/>
        </w:rPr>
        <w:t xml:space="preserve">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proofErr w:type="gramStart"/>
      <w:r w:rsidRPr="00414222">
        <w:rPr>
          <w:rFonts w:ascii="Times New Roman" w:hAnsi="Times New Roman" w:cs="Times New Roman"/>
          <w:color w:val="auto"/>
          <w:kern w:val="28"/>
          <w:sz w:val="28"/>
          <w:szCs w:val="28"/>
        </w:rPr>
        <w:t>обучающихся</w:t>
      </w:r>
      <w:proofErr w:type="gramEnd"/>
      <w:r w:rsidRPr="00414222">
        <w:rPr>
          <w:rFonts w:ascii="Times New Roman" w:hAnsi="Times New Roman" w:cs="Times New Roman"/>
          <w:color w:val="auto"/>
          <w:kern w:val="28"/>
          <w:sz w:val="28"/>
          <w:szCs w:val="28"/>
        </w:rPr>
        <w:t xml:space="preserve">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 xml:space="preserve">разнообразие содержания, предоставляя </w:t>
      </w:r>
      <w:proofErr w:type="gramStart"/>
      <w:r w:rsidRPr="00F63254">
        <w:rPr>
          <w:rFonts w:ascii="Times New Roman" w:hAnsi="Times New Roman" w:cs="Times New Roman"/>
          <w:color w:val="auto"/>
          <w:kern w:val="28"/>
          <w:sz w:val="28"/>
          <w:szCs w:val="28"/>
        </w:rPr>
        <w:t>обучающимся</w:t>
      </w:r>
      <w:proofErr w:type="gramEnd"/>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434F02">
        <w:rPr>
          <w:rFonts w:ascii="Times New Roman" w:hAnsi="Times New Roman" w:cs="Times New Roman"/>
          <w:bCs/>
          <w:i/>
          <w:iCs/>
          <w:color w:val="auto"/>
          <w:kern w:val="28"/>
          <w:sz w:val="28"/>
          <w:szCs w:val="28"/>
        </w:rPr>
        <w:t>Деятельностный</w:t>
      </w:r>
      <w:proofErr w:type="spellEnd"/>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F63254">
        <w:rPr>
          <w:rFonts w:ascii="Times New Roman" w:hAnsi="Times New Roman" w:cs="Times New Roman"/>
          <w:color w:val="auto"/>
          <w:kern w:val="28"/>
          <w:sz w:val="28"/>
          <w:szCs w:val="28"/>
        </w:rPr>
        <w:t>Деятельностный</w:t>
      </w:r>
      <w:proofErr w:type="spellEnd"/>
      <w:r w:rsidRPr="00F63254">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Основным средством реализации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 xml:space="preserve">практической деятельности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прочное усвоение </w:t>
      </w:r>
      <w:proofErr w:type="gramStart"/>
      <w:r w:rsidRPr="00F63254">
        <w:rPr>
          <w:rFonts w:ascii="Times New Roman" w:hAnsi="Times New Roman" w:cs="Times New Roman"/>
          <w:color w:val="auto"/>
          <w:kern w:val="28"/>
          <w:sz w:val="28"/>
          <w:szCs w:val="28"/>
        </w:rPr>
        <w:t>обучающимися</w:t>
      </w:r>
      <w:proofErr w:type="gramEnd"/>
      <w:r w:rsidRPr="00F63254">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w:t>
      </w:r>
      <w:proofErr w:type="gramStart"/>
      <w:r w:rsidR="00EA7D8D" w:rsidRPr="00F63254">
        <w:rPr>
          <w:rFonts w:ascii="Times New Roman" w:hAnsi="Times New Roman" w:cs="Times New Roman"/>
          <w:b/>
          <w:sz w:val="28"/>
          <w:szCs w:val="28"/>
        </w:rPr>
        <w:t>обучающихся</w:t>
      </w:r>
      <w:proofErr w:type="gramEnd"/>
      <w:r w:rsidR="00EA7D8D" w:rsidRPr="00F63254">
        <w:rPr>
          <w:rFonts w:ascii="Times New Roman" w:hAnsi="Times New Roman" w:cs="Times New Roman"/>
          <w:b/>
          <w:sz w:val="28"/>
          <w:szCs w:val="28"/>
        </w:rPr>
        <w:t xml:space="preserve">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 xml:space="preserve">выявление и развитие возможностей и </w:t>
      </w:r>
      <w:proofErr w:type="gramStart"/>
      <w:r w:rsidRPr="00C6295C">
        <w:rPr>
          <w:caps w:val="0"/>
          <w:color w:val="auto"/>
        </w:rPr>
        <w:t>способностей</w:t>
      </w:r>
      <w:proofErr w:type="gramEnd"/>
      <w:r w:rsidRPr="00C6295C">
        <w:rPr>
          <w:caps w:val="0"/>
          <w:color w:val="auto"/>
        </w:rPr>
        <w:t xml:space="preserve">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DB7A10" w:rsidRPr="00301148" w:rsidRDefault="00DB7A10" w:rsidP="00DB7A10">
      <w:pPr>
        <w:pStyle w:val="afc"/>
        <w:ind w:firstLine="709"/>
      </w:pPr>
      <w:r w:rsidRPr="00301148">
        <w:t>• </w:t>
      </w:r>
      <w:r w:rsidRPr="00301148">
        <w:rPr>
          <w:caps w:val="0"/>
        </w:rPr>
        <w:t xml:space="preserve">предоставление </w:t>
      </w:r>
      <w:proofErr w:type="gramStart"/>
      <w:r w:rsidRPr="00301148">
        <w:rPr>
          <w:caps w:val="0"/>
        </w:rPr>
        <w:t>обучающимся</w:t>
      </w:r>
      <w:proofErr w:type="gramEnd"/>
      <w:r w:rsidRPr="00301148">
        <w:rPr>
          <w:caps w:val="0"/>
        </w:rPr>
        <w:t xml:space="preserve">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rsidR="00DE0DCE">
        <w:rPr>
          <w:caps w:val="0"/>
        </w:rPr>
        <w:t>;</w:t>
      </w:r>
    </w:p>
    <w:p w:rsidR="00DE0DCE" w:rsidRPr="00301148" w:rsidRDefault="00DE0DCE" w:rsidP="00DE0DCE">
      <w:pPr>
        <w:pStyle w:val="afc"/>
      </w:pPr>
      <w:r w:rsidRPr="00301148">
        <w:t>• </w:t>
      </w:r>
      <w:r w:rsidRPr="00301148">
        <w:rPr>
          <w:caps w:val="0"/>
        </w:rPr>
        <w:t xml:space="preserve">включение </w:t>
      </w:r>
      <w:proofErr w:type="gramStart"/>
      <w:r w:rsidRPr="00301148">
        <w:rPr>
          <w:caps w:val="0"/>
        </w:rPr>
        <w:t>обучающихся</w:t>
      </w:r>
      <w:proofErr w:type="gramEnd"/>
      <w:r w:rsidRPr="00301148">
        <w:rPr>
          <w:caps w:val="0"/>
        </w:rPr>
        <w:t xml:space="preserve">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w:t>
      </w:r>
      <w:proofErr w:type="gramStart"/>
      <w:r w:rsidR="00DE0DCE" w:rsidRPr="00F63254">
        <w:rPr>
          <w:rFonts w:ascii="Times New Roman" w:hAnsi="Times New Roman" w:cs="Times New Roman"/>
          <w:b/>
          <w:sz w:val="28"/>
          <w:szCs w:val="28"/>
        </w:rPr>
        <w:t>обучающихся</w:t>
      </w:r>
      <w:proofErr w:type="gramEnd"/>
      <w:r w:rsidR="00DE0DCE" w:rsidRPr="00F63254">
        <w:rPr>
          <w:rFonts w:ascii="Times New Roman" w:hAnsi="Times New Roman" w:cs="Times New Roman"/>
          <w:b/>
          <w:sz w:val="28"/>
          <w:szCs w:val="28"/>
        </w:rPr>
        <w:t xml:space="preserve">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w:t>
      </w:r>
      <w:proofErr w:type="gramStart"/>
      <w:r w:rsidR="00DE0DCE" w:rsidRPr="00F63254">
        <w:rPr>
          <w:rFonts w:ascii="Times New Roman" w:hAnsi="Times New Roman" w:cs="Times New Roman"/>
          <w:b/>
          <w:sz w:val="28"/>
          <w:szCs w:val="28"/>
        </w:rPr>
        <w:t>обучающихся</w:t>
      </w:r>
      <w:proofErr w:type="gramEnd"/>
      <w:r w:rsidR="00DE0DCE" w:rsidRPr="00F63254">
        <w:rPr>
          <w:rFonts w:ascii="Times New Roman" w:hAnsi="Times New Roman" w:cs="Times New Roman"/>
          <w:b/>
          <w:sz w:val="28"/>
          <w:szCs w:val="28"/>
        </w:rPr>
        <w:t xml:space="preserve">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proofErr w:type="gramStart"/>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roofErr w:type="gramEnd"/>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w:t>
      </w:r>
      <w:proofErr w:type="spellStart"/>
      <w:r w:rsidRPr="00F63254">
        <w:rPr>
          <w:rFonts w:ascii="Times New Roman" w:hAnsi="Times New Roman" w:cs="Times New Roman"/>
          <w:sz w:val="28"/>
          <w:szCs w:val="28"/>
        </w:rPr>
        <w:t>психолого-медико-</w:t>
      </w:r>
      <w:r w:rsidRPr="00F63254">
        <w:rPr>
          <w:rFonts w:ascii="Times New Roman" w:hAnsi="Times New Roman" w:cs="Times New Roman"/>
          <w:sz w:val="28"/>
          <w:szCs w:val="28"/>
        </w:rPr>
        <w:lastRenderedPageBreak/>
        <w:t>педагогического</w:t>
      </w:r>
      <w:proofErr w:type="spellEnd"/>
      <w:r w:rsidRPr="00F63254">
        <w:rPr>
          <w:rFonts w:ascii="Times New Roman" w:hAnsi="Times New Roman" w:cs="Times New Roman"/>
          <w:sz w:val="28"/>
          <w:szCs w:val="28"/>
        </w:rPr>
        <w:t xml:space="preserve">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характеристика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w:t>
      </w:r>
      <w:proofErr w:type="gramEnd"/>
      <w:r w:rsidRPr="00F63254">
        <w:rPr>
          <w:rFonts w:ascii="Times New Roman" w:hAnsi="Times New Roman" w:cs="Times New Roman"/>
          <w:sz w:val="28"/>
          <w:szCs w:val="28"/>
        </w:rPr>
        <w:t xml:space="preserve">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cs="Times New Roman"/>
          <w:sz w:val="28"/>
          <w:szCs w:val="28"/>
        </w:rPr>
        <w:t>саморегуляции</w:t>
      </w:r>
      <w:proofErr w:type="spellEnd"/>
      <w:r w:rsidRPr="00F63254">
        <w:rPr>
          <w:rFonts w:ascii="Times New Roman" w:hAnsi="Times New Roman" w:cs="Times New Roman"/>
          <w:sz w:val="28"/>
          <w:szCs w:val="28"/>
        </w:rPr>
        <w:t xml:space="preserve">. Достаточно часто у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F63254">
        <w:rPr>
          <w:rFonts w:ascii="Times New Roman" w:hAnsi="Times New Roman" w:cs="Times New Roman"/>
          <w:color w:val="auto"/>
          <w:sz w:val="28"/>
          <w:szCs w:val="28"/>
        </w:rPr>
        <w:t xml:space="preserve"> От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roofErr w:type="gramEnd"/>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w:t>
      </w:r>
      <w:proofErr w:type="gramStart"/>
      <w:r w:rsidRPr="00F63254">
        <w:rPr>
          <w:rFonts w:ascii="Times New Roman" w:hAnsi="Times New Roman" w:cs="Times New Roman"/>
          <w:color w:val="auto"/>
          <w:sz w:val="28"/>
          <w:szCs w:val="28"/>
        </w:rPr>
        <w:t>образовательных</w:t>
      </w:r>
      <w:proofErr w:type="gramEnd"/>
      <w:r w:rsidRPr="00F63254">
        <w:rPr>
          <w:rFonts w:ascii="Times New Roman" w:hAnsi="Times New Roman" w:cs="Times New Roman"/>
          <w:color w:val="auto"/>
          <w:sz w:val="28"/>
          <w:szCs w:val="28"/>
        </w:rPr>
        <w:t xml:space="preserve">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w:t>
      </w:r>
      <w:proofErr w:type="gramStart"/>
      <w:r w:rsidRPr="00003B26">
        <w:rPr>
          <w:rFonts w:ascii="Times New Roman" w:hAnsi="Times New Roman" w:cs="Times New Roman"/>
          <w:sz w:val="28"/>
          <w:szCs w:val="28"/>
        </w:rPr>
        <w:t>адресована</w:t>
      </w:r>
      <w:proofErr w:type="gramEnd"/>
      <w:r w:rsidRPr="00003B26">
        <w:rPr>
          <w:rFonts w:ascii="Times New Roman" w:hAnsi="Times New Roman" w:cs="Times New Roman"/>
          <w:sz w:val="28"/>
          <w:szCs w:val="28"/>
        </w:rPr>
        <w:t xml:space="preserve">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w:t>
      </w:r>
      <w:proofErr w:type="spellStart"/>
      <w:r w:rsidRPr="005E6D54">
        <w:rPr>
          <w:rFonts w:ascii="Times New Roman" w:hAnsi="Times New Roman" w:cs="Times New Roman"/>
          <w:color w:val="auto"/>
          <w:sz w:val="28"/>
          <w:szCs w:val="28"/>
        </w:rPr>
        <w:t>саморегуляции</w:t>
      </w:r>
      <w:proofErr w:type="spellEnd"/>
      <w:r w:rsidRPr="005E6D54">
        <w:rPr>
          <w:rFonts w:ascii="Times New Roman" w:hAnsi="Times New Roman" w:cs="Times New Roman"/>
          <w:color w:val="auto"/>
          <w:sz w:val="28"/>
          <w:szCs w:val="28"/>
        </w:rPr>
        <w:t xml:space="preserve">,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данной категории </w:t>
      </w:r>
      <w:proofErr w:type="gramStart"/>
      <w:r>
        <w:rPr>
          <w:rFonts w:ascii="Times New Roman" w:hAnsi="Times New Roman" w:cs="Times New Roman"/>
          <w:color w:val="auto"/>
          <w:sz w:val="28"/>
          <w:szCs w:val="28"/>
        </w:rPr>
        <w:t>обучающихся</w:t>
      </w:r>
      <w:proofErr w:type="gramEnd"/>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proofErr w:type="gramStart"/>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F57733">
        <w:rPr>
          <w:rFonts w:ascii="Times New Roman" w:hAnsi="Times New Roman"/>
          <w:color w:val="auto"/>
          <w:sz w:val="28"/>
          <w:szCs w:val="28"/>
        </w:rPr>
        <w:t>нейродинамики</w:t>
      </w:r>
      <w:proofErr w:type="spellEnd"/>
      <w:r w:rsidR="001D48CD" w:rsidRPr="00F57733">
        <w:rPr>
          <w:rFonts w:ascii="Times New Roman" w:hAnsi="Times New Roman"/>
          <w:color w:val="auto"/>
          <w:sz w:val="28"/>
          <w:szCs w:val="28"/>
        </w:rPr>
        <w:t xml:space="preserve">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roofErr w:type="gramEnd"/>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1B7D72" w:rsidRDefault="0029710A" w:rsidP="000C5522">
      <w:pPr>
        <w:pStyle w:val="p4"/>
        <w:numPr>
          <w:ilvl w:val="0"/>
          <w:numId w:val="7"/>
        </w:numPr>
        <w:spacing w:before="0" w:beforeAutospacing="0" w:after="0" w:afterAutospacing="0" w:line="360" w:lineRule="auto"/>
        <w:ind w:left="0" w:firstLine="709"/>
        <w:jc w:val="both"/>
        <w:rPr>
          <w:sz w:val="28"/>
          <w:szCs w:val="28"/>
          <w:highlight w:val="yellow"/>
        </w:rPr>
      </w:pPr>
      <w:r w:rsidRPr="001B7D72">
        <w:rPr>
          <w:sz w:val="28"/>
          <w:szCs w:val="28"/>
          <w:highlight w:val="yellow"/>
        </w:rPr>
        <w:t>получение специальной помощи средствами образования сразу же после выявления первичного нарушения развития;</w:t>
      </w:r>
    </w:p>
    <w:p w:rsidR="0029710A" w:rsidRPr="001B7D72"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highlight w:val="yellow"/>
        </w:rPr>
      </w:pPr>
      <w:r w:rsidRPr="001B7D72">
        <w:rPr>
          <w:sz w:val="28"/>
          <w:szCs w:val="28"/>
          <w:highlight w:val="yellow"/>
        </w:rPr>
        <w:t>выделение пропедевтического периода в образовании, обеспечивающего преемственность между дошкольным и школьным этапами;</w:t>
      </w:r>
    </w:p>
    <w:p w:rsidR="0029710A" w:rsidRPr="001B7D72"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highlight w:val="yellow"/>
        </w:rPr>
      </w:pPr>
      <w:r w:rsidRPr="001B7D72">
        <w:rPr>
          <w:sz w:val="28"/>
          <w:szCs w:val="28"/>
          <w:highlight w:val="yellow"/>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1B7D72"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highlight w:val="yellow"/>
        </w:rPr>
      </w:pPr>
      <w:r w:rsidRPr="001B7D72">
        <w:rPr>
          <w:sz w:val="28"/>
          <w:szCs w:val="28"/>
          <w:highlight w:val="yellow"/>
        </w:rPr>
        <w:lastRenderedPageBreak/>
        <w:t xml:space="preserve">обязательность непрерывности коррекционно-развивающего процесса, реализуемого, как через содержание </w:t>
      </w:r>
      <w:r w:rsidR="00510261" w:rsidRPr="001B7D72">
        <w:rPr>
          <w:sz w:val="28"/>
          <w:szCs w:val="28"/>
          <w:highlight w:val="yellow"/>
        </w:rPr>
        <w:t>предметных</w:t>
      </w:r>
      <w:r w:rsidRPr="001B7D72">
        <w:rPr>
          <w:sz w:val="28"/>
          <w:szCs w:val="28"/>
          <w:highlight w:val="yellow"/>
        </w:rPr>
        <w:t xml:space="preserve"> областей, так и в процессе индивидуальной работы;</w:t>
      </w:r>
    </w:p>
    <w:p w:rsidR="0029710A" w:rsidRPr="001B7D72" w:rsidRDefault="0029710A" w:rsidP="0029710A">
      <w:pPr>
        <w:pStyle w:val="p4"/>
        <w:spacing w:before="0" w:beforeAutospacing="0" w:after="0" w:afterAutospacing="0" w:line="360" w:lineRule="auto"/>
        <w:ind w:firstLine="709"/>
        <w:jc w:val="both"/>
        <w:rPr>
          <w:sz w:val="28"/>
          <w:szCs w:val="28"/>
          <w:highlight w:val="yellow"/>
        </w:rPr>
      </w:pPr>
      <w:r w:rsidRPr="001B7D72">
        <w:rPr>
          <w:rStyle w:val="s1"/>
          <w:sz w:val="28"/>
          <w:szCs w:val="28"/>
          <w:highlight w:val="yellow"/>
        </w:rPr>
        <w:sym w:font="Symbol" w:char="F0B7"/>
      </w:r>
      <w:r w:rsidRPr="001B7D72">
        <w:rPr>
          <w:rStyle w:val="s1"/>
          <w:sz w:val="28"/>
          <w:szCs w:val="28"/>
          <w:highlight w:val="yellow"/>
        </w:rPr>
        <w:t> </w:t>
      </w:r>
      <w:r w:rsidRPr="001B7D72">
        <w:rPr>
          <w:sz w:val="28"/>
          <w:szCs w:val="28"/>
          <w:highlight w:val="yellow"/>
        </w:rPr>
        <w:t>психологическое сопровождение, оптимизирующее взаимодействие ребенка с педагогами и соучениками; </w:t>
      </w:r>
    </w:p>
    <w:p w:rsidR="0029710A" w:rsidRPr="001B7D72" w:rsidRDefault="0029710A" w:rsidP="0029710A">
      <w:pPr>
        <w:pStyle w:val="p4"/>
        <w:spacing w:before="0" w:beforeAutospacing="0" w:after="0" w:afterAutospacing="0" w:line="360" w:lineRule="auto"/>
        <w:ind w:firstLine="709"/>
        <w:jc w:val="both"/>
        <w:rPr>
          <w:sz w:val="28"/>
          <w:szCs w:val="28"/>
          <w:highlight w:val="yellow"/>
        </w:rPr>
      </w:pPr>
      <w:r w:rsidRPr="001B7D72">
        <w:rPr>
          <w:rStyle w:val="s1"/>
          <w:sz w:val="28"/>
          <w:szCs w:val="28"/>
          <w:highlight w:val="yellow"/>
        </w:rPr>
        <w:sym w:font="Symbol" w:char="F0B7"/>
      </w:r>
      <w:r w:rsidRPr="001B7D72">
        <w:rPr>
          <w:rStyle w:val="s1"/>
          <w:sz w:val="28"/>
          <w:szCs w:val="28"/>
          <w:highlight w:val="yellow"/>
        </w:rPr>
        <w:t> </w:t>
      </w:r>
      <w:r w:rsidRPr="001B7D72">
        <w:rPr>
          <w:sz w:val="28"/>
          <w:szCs w:val="28"/>
          <w:highlight w:val="yellow"/>
        </w:rPr>
        <w:t>психологическое сопровождение, направленное на установление взаимодействия семьи и образовательной организации;</w:t>
      </w:r>
    </w:p>
    <w:p w:rsidR="0029710A" w:rsidRPr="001B7D72" w:rsidRDefault="0029710A" w:rsidP="0029710A">
      <w:pPr>
        <w:pStyle w:val="p4"/>
        <w:spacing w:before="0" w:beforeAutospacing="0" w:after="0" w:afterAutospacing="0" w:line="360" w:lineRule="auto"/>
        <w:ind w:firstLine="709"/>
        <w:jc w:val="both"/>
        <w:rPr>
          <w:sz w:val="28"/>
          <w:szCs w:val="28"/>
          <w:highlight w:val="yellow"/>
        </w:rPr>
      </w:pPr>
      <w:r w:rsidRPr="001B7D72">
        <w:rPr>
          <w:rStyle w:val="s1"/>
          <w:sz w:val="28"/>
          <w:szCs w:val="28"/>
          <w:highlight w:val="yellow"/>
        </w:rPr>
        <w:sym w:font="Symbol" w:char="F0B7"/>
      </w:r>
      <w:r w:rsidRPr="001B7D72">
        <w:rPr>
          <w:rStyle w:val="s1"/>
          <w:sz w:val="28"/>
          <w:szCs w:val="28"/>
          <w:highlight w:val="yellow"/>
        </w:rPr>
        <w:t> </w:t>
      </w:r>
      <w:r w:rsidRPr="001B7D72">
        <w:rPr>
          <w:sz w:val="28"/>
          <w:szCs w:val="28"/>
          <w:highlight w:val="yellow"/>
        </w:rPr>
        <w:t>постепенное расширение образовательного пространства, выходящего за пределы образовательной организации.</w:t>
      </w:r>
    </w:p>
    <w:p w:rsidR="0029710A" w:rsidRPr="001B7D72" w:rsidRDefault="0029710A" w:rsidP="0029710A">
      <w:pPr>
        <w:pStyle w:val="p4"/>
        <w:spacing w:before="0" w:beforeAutospacing="0" w:after="0" w:afterAutospacing="0" w:line="360" w:lineRule="auto"/>
        <w:ind w:firstLine="709"/>
        <w:jc w:val="both"/>
        <w:rPr>
          <w:sz w:val="28"/>
          <w:szCs w:val="28"/>
          <w:highlight w:val="yellow"/>
        </w:rPr>
      </w:pPr>
      <w:r w:rsidRPr="001B7D72">
        <w:rPr>
          <w:sz w:val="28"/>
          <w:szCs w:val="28"/>
          <w:highlight w:val="yellow"/>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1B7D72" w:rsidRDefault="00B50597" w:rsidP="00B50597">
      <w:pPr>
        <w:spacing w:after="0" w:line="360" w:lineRule="auto"/>
        <w:ind w:right="99" w:firstLine="709"/>
        <w:jc w:val="both"/>
        <w:rPr>
          <w:rFonts w:ascii="Times New Roman" w:hAnsi="Times New Roman" w:cs="Times New Roman"/>
          <w:sz w:val="28"/>
          <w:szCs w:val="28"/>
          <w:highlight w:val="yellow"/>
        </w:rPr>
      </w:pPr>
      <w:r w:rsidRPr="001B7D72">
        <w:rPr>
          <w:rStyle w:val="s1"/>
          <w:sz w:val="28"/>
          <w:szCs w:val="28"/>
          <w:highlight w:val="yellow"/>
        </w:rPr>
        <w:sym w:font="Symbol" w:char="F0B7"/>
      </w:r>
      <w:r w:rsidRPr="001B7D72">
        <w:rPr>
          <w:rStyle w:val="s1"/>
          <w:sz w:val="28"/>
          <w:szCs w:val="28"/>
          <w:highlight w:val="yellow"/>
        </w:rPr>
        <w:t> </w:t>
      </w:r>
      <w:r w:rsidRPr="001B7D72">
        <w:rPr>
          <w:rFonts w:ascii="Times New Roman" w:hAnsi="Times New Roman" w:cs="Times New Roman"/>
          <w:sz w:val="28"/>
          <w:szCs w:val="28"/>
          <w:highlight w:val="yellow"/>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1B7D72" w:rsidRDefault="00033592" w:rsidP="00033592">
      <w:pPr>
        <w:pStyle w:val="p4"/>
        <w:spacing w:before="0" w:beforeAutospacing="0" w:after="0" w:afterAutospacing="0" w:line="360" w:lineRule="auto"/>
        <w:ind w:firstLine="709"/>
        <w:jc w:val="both"/>
        <w:rPr>
          <w:sz w:val="28"/>
          <w:szCs w:val="28"/>
          <w:highlight w:val="yellow"/>
        </w:rPr>
      </w:pPr>
      <w:r w:rsidRPr="001B7D72">
        <w:rPr>
          <w:rStyle w:val="s1"/>
          <w:sz w:val="28"/>
          <w:szCs w:val="28"/>
          <w:highlight w:val="yellow"/>
        </w:rPr>
        <w:sym w:font="Symbol" w:char="F0B7"/>
      </w:r>
      <w:r w:rsidRPr="001B7D72">
        <w:rPr>
          <w:rStyle w:val="s1"/>
          <w:sz w:val="28"/>
          <w:szCs w:val="28"/>
          <w:highlight w:val="yellow"/>
        </w:rPr>
        <w:t> </w:t>
      </w:r>
      <w:r w:rsidRPr="001B7D72">
        <w:rPr>
          <w:sz w:val="28"/>
          <w:szCs w:val="28"/>
          <w:highlight w:val="yellow"/>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1B7D72">
        <w:rPr>
          <w:sz w:val="28"/>
          <w:szCs w:val="28"/>
          <w:highlight w:val="yellow"/>
        </w:rPr>
        <w:t>нейродинамики</w:t>
      </w:r>
      <w:proofErr w:type="spellEnd"/>
      <w:r w:rsidRPr="001B7D72">
        <w:rPr>
          <w:sz w:val="28"/>
          <w:szCs w:val="28"/>
          <w:highlight w:val="yellow"/>
        </w:rPr>
        <w:t xml:space="preserve"> психических процессов обучающихся с ЗПР (быстрой истощаемости, низкой работоспособности, пониженного общего тонуса и др.);</w:t>
      </w:r>
    </w:p>
    <w:p w:rsidR="00033592" w:rsidRPr="001B7D7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highlight w:val="yellow"/>
        </w:rPr>
      </w:pPr>
      <w:r w:rsidRPr="001B7D72">
        <w:rPr>
          <w:rStyle w:val="s1"/>
          <w:rFonts w:ascii="Times New Roman" w:hAnsi="Times New Roman" w:cs="Times New Roman"/>
          <w:sz w:val="28"/>
          <w:szCs w:val="28"/>
          <w:highlight w:val="yellow"/>
        </w:rPr>
        <w:sym w:font="Symbol" w:char="F0B7"/>
      </w:r>
      <w:r w:rsidRPr="001B7D72">
        <w:rPr>
          <w:rStyle w:val="s1"/>
          <w:rFonts w:ascii="Times New Roman" w:hAnsi="Times New Roman" w:cs="Times New Roman"/>
          <w:sz w:val="28"/>
          <w:szCs w:val="28"/>
          <w:highlight w:val="yellow"/>
        </w:rPr>
        <w:t> </w:t>
      </w:r>
      <w:r w:rsidRPr="001B7D72">
        <w:rPr>
          <w:rFonts w:ascii="Times New Roman" w:hAnsi="Times New Roman" w:cs="Times New Roman"/>
          <w:sz w:val="28"/>
          <w:szCs w:val="28"/>
          <w:highlight w:val="yellow"/>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1B7D72">
        <w:rPr>
          <w:rFonts w:ascii="Times New Roman" w:hAnsi="Times New Roman" w:cs="Times New Roman"/>
          <w:color w:val="auto"/>
          <w:sz w:val="28"/>
          <w:szCs w:val="28"/>
          <w:highlight w:val="yellow"/>
        </w:rPr>
        <w:t>развития</w:t>
      </w:r>
      <w:r w:rsidR="007E293D" w:rsidRPr="001B7D72">
        <w:rPr>
          <w:rFonts w:ascii="Times New Roman" w:hAnsi="Times New Roman" w:cs="Times New Roman"/>
          <w:color w:val="auto"/>
          <w:sz w:val="28"/>
          <w:szCs w:val="28"/>
          <w:highlight w:val="yellow"/>
        </w:rPr>
        <w:t xml:space="preserve">, </w:t>
      </w:r>
      <w:r w:rsidRPr="001B7D72">
        <w:rPr>
          <w:rFonts w:ascii="Times New Roman" w:hAnsi="Times New Roman" w:cs="Times New Roman"/>
          <w:color w:val="auto"/>
          <w:sz w:val="28"/>
          <w:szCs w:val="28"/>
          <w:highlight w:val="yellow"/>
        </w:rPr>
        <w:t>формирование</w:t>
      </w:r>
      <w:r w:rsidRPr="001B7D72">
        <w:rPr>
          <w:rFonts w:ascii="Times New Roman" w:hAnsi="Times New Roman" w:cs="Times New Roman"/>
          <w:sz w:val="28"/>
          <w:szCs w:val="28"/>
          <w:highlight w:val="yellow"/>
        </w:rPr>
        <w:t xml:space="preserve"> осознанной </w:t>
      </w:r>
      <w:proofErr w:type="spellStart"/>
      <w:r w:rsidRPr="001B7D72">
        <w:rPr>
          <w:rFonts w:ascii="Times New Roman" w:hAnsi="Times New Roman" w:cs="Times New Roman"/>
          <w:sz w:val="28"/>
          <w:szCs w:val="28"/>
          <w:highlight w:val="yellow"/>
        </w:rPr>
        <w:t>саморегуляции</w:t>
      </w:r>
      <w:proofErr w:type="spellEnd"/>
      <w:r w:rsidRPr="001B7D72">
        <w:rPr>
          <w:rFonts w:ascii="Times New Roman" w:hAnsi="Times New Roman" w:cs="Times New Roman"/>
          <w:sz w:val="28"/>
          <w:szCs w:val="28"/>
          <w:highlight w:val="yellow"/>
        </w:rPr>
        <w:t xml:space="preserve"> познавательной деятельности и поведения;</w:t>
      </w:r>
    </w:p>
    <w:p w:rsidR="003A4CCF" w:rsidRPr="001B7D72" w:rsidRDefault="003A4CCF" w:rsidP="003A4CCF">
      <w:pPr>
        <w:pStyle w:val="p4"/>
        <w:spacing w:before="0" w:beforeAutospacing="0" w:after="0" w:afterAutospacing="0" w:line="360" w:lineRule="auto"/>
        <w:ind w:firstLine="709"/>
        <w:jc w:val="both"/>
        <w:rPr>
          <w:sz w:val="28"/>
          <w:szCs w:val="28"/>
          <w:highlight w:val="yellow"/>
        </w:rPr>
      </w:pPr>
      <w:r w:rsidRPr="001B7D72">
        <w:rPr>
          <w:rStyle w:val="s1"/>
          <w:sz w:val="28"/>
          <w:szCs w:val="28"/>
          <w:highlight w:val="yellow"/>
        </w:rPr>
        <w:sym w:font="Symbol" w:char="F0B7"/>
      </w:r>
      <w:r w:rsidRPr="001B7D72">
        <w:rPr>
          <w:rStyle w:val="s1"/>
          <w:sz w:val="28"/>
          <w:szCs w:val="28"/>
          <w:highlight w:val="yellow"/>
        </w:rPr>
        <w:t> </w:t>
      </w:r>
      <w:proofErr w:type="gramStart"/>
      <w:r w:rsidRPr="001B7D72">
        <w:rPr>
          <w:sz w:val="28"/>
          <w:szCs w:val="28"/>
          <w:highlight w:val="yellow"/>
        </w:rPr>
        <w:t>организаци</w:t>
      </w:r>
      <w:r w:rsidR="00B50597" w:rsidRPr="001B7D72">
        <w:rPr>
          <w:sz w:val="28"/>
          <w:szCs w:val="28"/>
          <w:highlight w:val="yellow"/>
        </w:rPr>
        <w:t>я</w:t>
      </w:r>
      <w:r w:rsidRPr="001B7D72">
        <w:rPr>
          <w:sz w:val="28"/>
          <w:szCs w:val="28"/>
          <w:highlight w:val="yellow"/>
        </w:rPr>
        <w:t xml:space="preserve"> процесса обучения с учетом специфики усвоения знаний, умений и навыков обучающимися с ЗПР </w:t>
      </w:r>
      <w:r w:rsidR="00EC4A28" w:rsidRPr="001B7D72">
        <w:rPr>
          <w:sz w:val="28"/>
          <w:szCs w:val="28"/>
          <w:highlight w:val="yellow"/>
        </w:rPr>
        <w:t xml:space="preserve">с </w:t>
      </w:r>
      <w:r w:rsidR="00EC4A28" w:rsidRPr="001B7D72">
        <w:rPr>
          <w:sz w:val="28"/>
          <w:highlight w:val="yellow"/>
        </w:rPr>
        <w:t xml:space="preserve">учетом темпа учебной работы </w:t>
      </w:r>
      <w:r w:rsidRPr="001B7D72">
        <w:rPr>
          <w:sz w:val="28"/>
          <w:szCs w:val="28"/>
          <w:highlight w:val="yellow"/>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1B7D72">
        <w:rPr>
          <w:sz w:val="28"/>
          <w:szCs w:val="28"/>
          <w:highlight w:val="yellow"/>
        </w:rPr>
        <w:lastRenderedPageBreak/>
        <w:t>общему развитию обучающегося, так и компенсации индивидуальных недостатков развития);</w:t>
      </w:r>
      <w:proofErr w:type="gramEnd"/>
    </w:p>
    <w:p w:rsidR="00B50597" w:rsidRPr="001B7D72"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highlight w:val="yellow"/>
        </w:rPr>
      </w:pPr>
      <w:r w:rsidRPr="001B7D72">
        <w:rPr>
          <w:rStyle w:val="s1"/>
          <w:sz w:val="28"/>
          <w:szCs w:val="28"/>
          <w:highlight w:val="yellow"/>
        </w:rPr>
        <w:sym w:font="Symbol" w:char="F0B7"/>
      </w:r>
      <w:r w:rsidRPr="001B7D72">
        <w:rPr>
          <w:rStyle w:val="s1"/>
          <w:sz w:val="28"/>
          <w:szCs w:val="28"/>
          <w:highlight w:val="yellow"/>
        </w:rPr>
        <w:t> </w:t>
      </w:r>
      <w:r w:rsidR="00FA3C7C" w:rsidRPr="001B7D72">
        <w:rPr>
          <w:rFonts w:ascii="Times New Roman" w:hAnsi="Times New Roman" w:cs="Times New Roman"/>
          <w:color w:val="auto"/>
          <w:sz w:val="28"/>
          <w:szCs w:val="28"/>
          <w:highlight w:val="yellow"/>
        </w:rPr>
        <w:t xml:space="preserve">учет актуальных и потенциальных познавательных возможностей, </w:t>
      </w:r>
      <w:r w:rsidR="00033592" w:rsidRPr="001B7D72">
        <w:rPr>
          <w:rFonts w:ascii="Times New Roman" w:hAnsi="Times New Roman" w:cs="Times New Roman"/>
          <w:color w:val="auto"/>
          <w:sz w:val="28"/>
          <w:szCs w:val="28"/>
          <w:highlight w:val="yellow"/>
        </w:rPr>
        <w:t xml:space="preserve">обеспечение </w:t>
      </w:r>
      <w:r w:rsidRPr="001B7D72">
        <w:rPr>
          <w:rFonts w:ascii="Times New Roman" w:hAnsi="Times New Roman" w:cs="Times New Roman"/>
          <w:color w:val="auto"/>
          <w:sz w:val="28"/>
          <w:szCs w:val="28"/>
          <w:highlight w:val="yellow"/>
        </w:rPr>
        <w:t>индивидуальн</w:t>
      </w:r>
      <w:r w:rsidR="00033592" w:rsidRPr="001B7D72">
        <w:rPr>
          <w:rFonts w:ascii="Times New Roman" w:hAnsi="Times New Roman" w:cs="Times New Roman"/>
          <w:color w:val="auto"/>
          <w:sz w:val="28"/>
          <w:szCs w:val="28"/>
          <w:highlight w:val="yellow"/>
        </w:rPr>
        <w:t>ого</w:t>
      </w:r>
      <w:r w:rsidRPr="001B7D72">
        <w:rPr>
          <w:rFonts w:ascii="Times New Roman" w:hAnsi="Times New Roman" w:cs="Times New Roman"/>
          <w:color w:val="auto"/>
          <w:sz w:val="28"/>
          <w:szCs w:val="28"/>
          <w:highlight w:val="yellow"/>
        </w:rPr>
        <w:t xml:space="preserve"> темп</w:t>
      </w:r>
      <w:r w:rsidR="00033592" w:rsidRPr="001B7D72">
        <w:rPr>
          <w:rFonts w:ascii="Times New Roman" w:hAnsi="Times New Roman" w:cs="Times New Roman"/>
          <w:color w:val="auto"/>
          <w:sz w:val="28"/>
          <w:szCs w:val="28"/>
          <w:highlight w:val="yellow"/>
        </w:rPr>
        <w:t>а</w:t>
      </w:r>
      <w:r w:rsidRPr="001B7D72">
        <w:rPr>
          <w:rFonts w:ascii="Times New Roman" w:hAnsi="Times New Roman" w:cs="Times New Roman"/>
          <w:color w:val="auto"/>
          <w:sz w:val="28"/>
          <w:szCs w:val="28"/>
          <w:highlight w:val="yellow"/>
        </w:rPr>
        <w:t xml:space="preserve"> обучения и продвижения в</w:t>
      </w:r>
      <w:r w:rsidRPr="001B7D72">
        <w:rPr>
          <w:rFonts w:ascii="Times New Roman" w:hAnsi="Times New Roman" w:cs="Times New Roman"/>
          <w:sz w:val="28"/>
          <w:szCs w:val="28"/>
          <w:highlight w:val="yellow"/>
        </w:rPr>
        <w:t xml:space="preserve"> образовательном пространстве для разных </w:t>
      </w:r>
      <w:proofErr w:type="gramStart"/>
      <w:r w:rsidRPr="001B7D72">
        <w:rPr>
          <w:rFonts w:ascii="Times New Roman" w:hAnsi="Times New Roman" w:cs="Times New Roman"/>
          <w:sz w:val="28"/>
          <w:szCs w:val="28"/>
          <w:highlight w:val="yellow"/>
        </w:rPr>
        <w:t>категорий</w:t>
      </w:r>
      <w:proofErr w:type="gramEnd"/>
      <w:r w:rsidRPr="001B7D72">
        <w:rPr>
          <w:rFonts w:ascii="Times New Roman" w:hAnsi="Times New Roman" w:cs="Times New Roman"/>
          <w:sz w:val="28"/>
          <w:szCs w:val="28"/>
          <w:highlight w:val="yellow"/>
        </w:rPr>
        <w:t xml:space="preserve"> обучающихся с ЗПР;</w:t>
      </w:r>
    </w:p>
    <w:p w:rsidR="00033592" w:rsidRPr="001B7D7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highlight w:val="yellow"/>
        </w:rPr>
      </w:pPr>
      <w:r w:rsidRPr="001B7D72">
        <w:rPr>
          <w:rStyle w:val="s1"/>
          <w:sz w:val="28"/>
          <w:szCs w:val="28"/>
          <w:highlight w:val="yellow"/>
        </w:rPr>
        <w:sym w:font="Symbol" w:char="F0B7"/>
      </w:r>
      <w:r w:rsidRPr="001B7D72">
        <w:rPr>
          <w:rStyle w:val="s1"/>
          <w:sz w:val="28"/>
          <w:szCs w:val="28"/>
          <w:highlight w:val="yellow"/>
        </w:rPr>
        <w:t> </w:t>
      </w:r>
      <w:r w:rsidRPr="001B7D72">
        <w:rPr>
          <w:rFonts w:ascii="Times New Roman" w:hAnsi="Times New Roman" w:cs="Times New Roman"/>
          <w:sz w:val="28"/>
          <w:szCs w:val="28"/>
          <w:highlight w:val="yellow"/>
        </w:rPr>
        <w:t xml:space="preserve">профилактика и коррекция социокультурной и </w:t>
      </w:r>
      <w:proofErr w:type="gramStart"/>
      <w:r w:rsidRPr="001B7D72">
        <w:rPr>
          <w:rFonts w:ascii="Times New Roman" w:hAnsi="Times New Roman" w:cs="Times New Roman"/>
          <w:sz w:val="28"/>
          <w:szCs w:val="28"/>
          <w:highlight w:val="yellow"/>
        </w:rPr>
        <w:t>школьной</w:t>
      </w:r>
      <w:proofErr w:type="gramEnd"/>
      <w:r w:rsidRPr="001B7D72">
        <w:rPr>
          <w:rFonts w:ascii="Times New Roman" w:hAnsi="Times New Roman" w:cs="Times New Roman"/>
          <w:sz w:val="28"/>
          <w:szCs w:val="28"/>
          <w:highlight w:val="yellow"/>
        </w:rPr>
        <w:t xml:space="preserve"> дезадаптации;</w:t>
      </w:r>
    </w:p>
    <w:p w:rsidR="00B50597" w:rsidRPr="001B7D72"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highlight w:val="yellow"/>
        </w:rPr>
      </w:pPr>
      <w:r w:rsidRPr="001B7D72">
        <w:rPr>
          <w:rStyle w:val="s1"/>
          <w:sz w:val="28"/>
          <w:szCs w:val="28"/>
          <w:highlight w:val="yellow"/>
        </w:rPr>
        <w:sym w:font="Symbol" w:char="F0B7"/>
      </w:r>
      <w:r w:rsidRPr="001B7D72">
        <w:rPr>
          <w:rStyle w:val="s1"/>
          <w:sz w:val="28"/>
          <w:szCs w:val="28"/>
          <w:highlight w:val="yellow"/>
        </w:rPr>
        <w:t> </w:t>
      </w:r>
      <w:r w:rsidRPr="001B7D72">
        <w:rPr>
          <w:rFonts w:ascii="Times New Roman" w:hAnsi="Times New Roman" w:cs="Times New Roman"/>
          <w:sz w:val="28"/>
          <w:szCs w:val="28"/>
          <w:highlight w:val="yellow"/>
        </w:rPr>
        <w:t xml:space="preserve"> постоянный (пошаговый) мониторинг результативности образования и сформированности социальной компетенции </w:t>
      </w:r>
      <w:proofErr w:type="gramStart"/>
      <w:r w:rsidRPr="001B7D72">
        <w:rPr>
          <w:rFonts w:ascii="Times New Roman" w:hAnsi="Times New Roman" w:cs="Times New Roman"/>
          <w:sz w:val="28"/>
          <w:szCs w:val="28"/>
          <w:highlight w:val="yellow"/>
        </w:rPr>
        <w:t>обучающихся</w:t>
      </w:r>
      <w:proofErr w:type="gramEnd"/>
      <w:r w:rsidRPr="001B7D72">
        <w:rPr>
          <w:rFonts w:ascii="Times New Roman" w:hAnsi="Times New Roman" w:cs="Times New Roman"/>
          <w:sz w:val="28"/>
          <w:szCs w:val="28"/>
          <w:highlight w:val="yellow"/>
        </w:rPr>
        <w:t>, уровня и динамики психофизического развития;</w:t>
      </w:r>
    </w:p>
    <w:p w:rsidR="00F13801" w:rsidRPr="001B7D72"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highlight w:val="yellow"/>
        </w:rPr>
      </w:pPr>
      <w:r w:rsidRPr="001B7D72">
        <w:rPr>
          <w:rStyle w:val="s1"/>
          <w:rFonts w:ascii="Times New Roman" w:hAnsi="Times New Roman" w:cs="Times New Roman"/>
          <w:sz w:val="28"/>
          <w:szCs w:val="28"/>
          <w:highlight w:val="yellow"/>
        </w:rPr>
        <w:sym w:font="Symbol" w:char="F0B7"/>
      </w:r>
      <w:r w:rsidRPr="001B7D72">
        <w:rPr>
          <w:rStyle w:val="s1"/>
          <w:rFonts w:ascii="Times New Roman" w:hAnsi="Times New Roman" w:cs="Times New Roman"/>
          <w:sz w:val="28"/>
          <w:szCs w:val="28"/>
          <w:highlight w:val="yellow"/>
        </w:rPr>
        <w:t> </w:t>
      </w:r>
      <w:r w:rsidRPr="001B7D72">
        <w:rPr>
          <w:rFonts w:ascii="Times New Roman" w:hAnsi="Times New Roman" w:cs="Times New Roman"/>
          <w:sz w:val="28"/>
          <w:szCs w:val="28"/>
          <w:highlight w:val="yellow"/>
        </w:rPr>
        <w:t xml:space="preserve">обеспечение непрерывного </w:t>
      </w:r>
      <w:proofErr w:type="gramStart"/>
      <w:r w:rsidRPr="001B7D72">
        <w:rPr>
          <w:rFonts w:ascii="Times New Roman" w:hAnsi="Times New Roman" w:cs="Times New Roman"/>
          <w:sz w:val="28"/>
          <w:szCs w:val="28"/>
          <w:highlight w:val="yellow"/>
        </w:rPr>
        <w:t>контроля за</w:t>
      </w:r>
      <w:proofErr w:type="gramEnd"/>
      <w:r w:rsidRPr="001B7D72">
        <w:rPr>
          <w:rFonts w:ascii="Times New Roman" w:hAnsi="Times New Roman" w:cs="Times New Roman"/>
          <w:sz w:val="28"/>
          <w:szCs w:val="28"/>
          <w:highlight w:val="yellow"/>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1B7D72"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highlight w:val="yellow"/>
        </w:rPr>
      </w:pPr>
      <w:r w:rsidRPr="001B7D72">
        <w:rPr>
          <w:rStyle w:val="s1"/>
          <w:rFonts w:ascii="Times New Roman" w:hAnsi="Times New Roman" w:cs="Times New Roman"/>
          <w:sz w:val="28"/>
          <w:szCs w:val="28"/>
          <w:highlight w:val="yellow"/>
        </w:rPr>
        <w:sym w:font="Symbol" w:char="F0B7"/>
      </w:r>
      <w:r w:rsidRPr="001B7D72">
        <w:rPr>
          <w:rStyle w:val="s1"/>
          <w:rFonts w:ascii="Times New Roman" w:hAnsi="Times New Roman" w:cs="Times New Roman"/>
          <w:sz w:val="28"/>
          <w:szCs w:val="28"/>
          <w:highlight w:val="yellow"/>
        </w:rPr>
        <w:t> </w:t>
      </w:r>
      <w:r w:rsidRPr="001B7D72">
        <w:rPr>
          <w:rFonts w:ascii="Times New Roman" w:hAnsi="Times New Roman" w:cs="Times New Roman"/>
          <w:sz w:val="28"/>
          <w:szCs w:val="28"/>
          <w:highlight w:val="yellow"/>
        </w:rPr>
        <w:t>постоянное стимулирование познавательной активности, побуждение интереса к себе, окружающему предметному и социальному миру;</w:t>
      </w:r>
    </w:p>
    <w:p w:rsidR="003A4CCF" w:rsidRPr="001B7D72"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highlight w:val="yellow"/>
        </w:rPr>
      </w:pPr>
      <w:r w:rsidRPr="001B7D72">
        <w:rPr>
          <w:rStyle w:val="s1"/>
          <w:rFonts w:ascii="Times New Roman" w:hAnsi="Times New Roman" w:cs="Times New Roman"/>
          <w:sz w:val="28"/>
          <w:szCs w:val="28"/>
          <w:highlight w:val="yellow"/>
        </w:rPr>
        <w:sym w:font="Symbol" w:char="F0B7"/>
      </w:r>
      <w:r w:rsidRPr="001B7D72">
        <w:rPr>
          <w:rStyle w:val="s1"/>
          <w:rFonts w:ascii="Times New Roman" w:hAnsi="Times New Roman" w:cs="Times New Roman"/>
          <w:sz w:val="28"/>
          <w:szCs w:val="28"/>
          <w:highlight w:val="yellow"/>
        </w:rPr>
        <w:t> </w:t>
      </w:r>
      <w:r w:rsidRPr="001B7D72">
        <w:rPr>
          <w:rFonts w:ascii="Times New Roman" w:hAnsi="Times New Roman" w:cs="Times New Roman"/>
          <w:sz w:val="28"/>
          <w:szCs w:val="28"/>
          <w:highlight w:val="yellow"/>
        </w:rPr>
        <w:t>постоянная помощь в осмыслении и расширении контекста усваиваемых знаний, в закреплении и совершенствовании освоенных умений;</w:t>
      </w:r>
    </w:p>
    <w:p w:rsidR="008E79E4" w:rsidRPr="001B7D72"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highlight w:val="yellow"/>
        </w:rPr>
      </w:pPr>
      <w:r w:rsidRPr="001B7D72">
        <w:rPr>
          <w:rStyle w:val="s1"/>
          <w:rFonts w:ascii="Times New Roman" w:hAnsi="Times New Roman" w:cs="Times New Roman"/>
          <w:sz w:val="28"/>
          <w:szCs w:val="28"/>
          <w:highlight w:val="yellow"/>
        </w:rPr>
        <w:sym w:font="Symbol" w:char="F0B7"/>
      </w:r>
      <w:r w:rsidRPr="001B7D72">
        <w:rPr>
          <w:rStyle w:val="s1"/>
          <w:rFonts w:ascii="Times New Roman" w:hAnsi="Times New Roman" w:cs="Times New Roman"/>
          <w:sz w:val="28"/>
          <w:szCs w:val="28"/>
          <w:highlight w:val="yellow"/>
        </w:rPr>
        <w:t> </w:t>
      </w:r>
      <w:r w:rsidRPr="001B7D72">
        <w:rPr>
          <w:rFonts w:ascii="Times New Roman" w:hAnsi="Times New Roman" w:cs="Times New Roman"/>
          <w:sz w:val="28"/>
          <w:szCs w:val="28"/>
          <w:highlight w:val="yellow"/>
        </w:rPr>
        <w:t>специальное обучение «переносу» сформированных знаний и умений в новые ситуации взаимодействия с действительностью;</w:t>
      </w:r>
    </w:p>
    <w:p w:rsidR="008E79E4" w:rsidRPr="001B7D72"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highlight w:val="yellow"/>
        </w:rPr>
      </w:pPr>
      <w:r w:rsidRPr="001B7D72">
        <w:rPr>
          <w:rStyle w:val="s1"/>
          <w:rFonts w:ascii="Times New Roman" w:hAnsi="Times New Roman" w:cs="Times New Roman"/>
          <w:sz w:val="28"/>
          <w:szCs w:val="28"/>
          <w:highlight w:val="yellow"/>
        </w:rPr>
        <w:sym w:font="Symbol" w:char="F0B7"/>
      </w:r>
      <w:r w:rsidRPr="001B7D72">
        <w:rPr>
          <w:rStyle w:val="s1"/>
          <w:rFonts w:ascii="Times New Roman" w:hAnsi="Times New Roman" w:cs="Times New Roman"/>
          <w:sz w:val="28"/>
          <w:szCs w:val="28"/>
          <w:highlight w:val="yellow"/>
        </w:rPr>
        <w:t> </w:t>
      </w:r>
      <w:r w:rsidRPr="001B7D72">
        <w:rPr>
          <w:rFonts w:ascii="Times New Roman" w:hAnsi="Times New Roman" w:cs="Times New Roman"/>
          <w:sz w:val="28"/>
          <w:szCs w:val="28"/>
          <w:highlight w:val="yellow"/>
        </w:rPr>
        <w:t>постоянная актуализация знаний, умений и одобряемых обществом норм поведения;</w:t>
      </w:r>
    </w:p>
    <w:p w:rsidR="00646807" w:rsidRPr="001B7D72"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highlight w:val="yellow"/>
        </w:rPr>
      </w:pPr>
      <w:r w:rsidRPr="001B7D72">
        <w:rPr>
          <w:rStyle w:val="s1"/>
          <w:sz w:val="28"/>
          <w:szCs w:val="28"/>
          <w:highlight w:val="yellow"/>
        </w:rPr>
        <w:sym w:font="Symbol" w:char="F0B7"/>
      </w:r>
      <w:r w:rsidRPr="001B7D72">
        <w:rPr>
          <w:rStyle w:val="s1"/>
          <w:sz w:val="28"/>
          <w:szCs w:val="28"/>
          <w:highlight w:val="yellow"/>
        </w:rPr>
        <w:t> </w:t>
      </w:r>
      <w:r w:rsidRPr="001B7D72">
        <w:rPr>
          <w:rFonts w:ascii="Times New Roman" w:hAnsi="Times New Roman" w:cs="Times New Roman"/>
          <w:sz w:val="28"/>
          <w:szCs w:val="28"/>
          <w:highlight w:val="yellow"/>
        </w:rPr>
        <w:t>использование преимущественно позитивных сре</w:t>
      </w:r>
      <w:proofErr w:type="gramStart"/>
      <w:r w:rsidRPr="001B7D72">
        <w:rPr>
          <w:rFonts w:ascii="Times New Roman" w:hAnsi="Times New Roman" w:cs="Times New Roman"/>
          <w:sz w:val="28"/>
          <w:szCs w:val="28"/>
          <w:highlight w:val="yellow"/>
        </w:rPr>
        <w:t>дств ст</w:t>
      </w:r>
      <w:proofErr w:type="gramEnd"/>
      <w:r w:rsidRPr="001B7D72">
        <w:rPr>
          <w:rFonts w:ascii="Times New Roman" w:hAnsi="Times New Roman" w:cs="Times New Roman"/>
          <w:sz w:val="28"/>
          <w:szCs w:val="28"/>
          <w:highlight w:val="yellow"/>
        </w:rPr>
        <w:t>имуляции деятельности и поведения;</w:t>
      </w:r>
    </w:p>
    <w:p w:rsidR="008E79E4" w:rsidRPr="001B7D72"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highlight w:val="yellow"/>
        </w:rPr>
      </w:pPr>
      <w:r w:rsidRPr="001B7D72">
        <w:rPr>
          <w:rStyle w:val="s1"/>
          <w:sz w:val="28"/>
          <w:szCs w:val="28"/>
          <w:highlight w:val="yellow"/>
        </w:rPr>
        <w:sym w:font="Symbol" w:char="F0B7"/>
      </w:r>
      <w:r w:rsidRPr="001B7D72">
        <w:rPr>
          <w:rStyle w:val="s1"/>
          <w:sz w:val="28"/>
          <w:szCs w:val="28"/>
          <w:highlight w:val="yellow"/>
        </w:rPr>
        <w:t> </w:t>
      </w:r>
      <w:r w:rsidRPr="001B7D72">
        <w:rPr>
          <w:rFonts w:ascii="Times New Roman" w:hAnsi="Times New Roman" w:cs="Times New Roman"/>
          <w:sz w:val="28"/>
          <w:szCs w:val="28"/>
          <w:highlight w:val="yellow"/>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1B7D72"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highlight w:val="yellow"/>
        </w:rPr>
      </w:pPr>
      <w:r w:rsidRPr="001B7D72">
        <w:rPr>
          <w:rStyle w:val="s1"/>
          <w:rFonts w:ascii="Times New Roman" w:hAnsi="Times New Roman" w:cs="Times New Roman"/>
          <w:sz w:val="28"/>
          <w:szCs w:val="28"/>
          <w:highlight w:val="yellow"/>
        </w:rPr>
        <w:sym w:font="Symbol" w:char="F0B7"/>
      </w:r>
      <w:r w:rsidRPr="001B7D72">
        <w:rPr>
          <w:rStyle w:val="s1"/>
          <w:rFonts w:ascii="Times New Roman" w:hAnsi="Times New Roman" w:cs="Times New Roman"/>
          <w:sz w:val="28"/>
          <w:szCs w:val="28"/>
          <w:highlight w:val="yellow"/>
        </w:rPr>
        <w:t> </w:t>
      </w:r>
      <w:r w:rsidRPr="001B7D72">
        <w:rPr>
          <w:rFonts w:ascii="Times New Roman" w:hAnsi="Times New Roman" w:cs="Times New Roman"/>
          <w:sz w:val="28"/>
          <w:szCs w:val="28"/>
          <w:highlight w:val="yellow"/>
        </w:rPr>
        <w:t xml:space="preserve">специальная </w:t>
      </w:r>
      <w:proofErr w:type="spellStart"/>
      <w:r w:rsidRPr="001B7D72">
        <w:rPr>
          <w:rFonts w:ascii="Times New Roman" w:hAnsi="Times New Roman" w:cs="Times New Roman"/>
          <w:sz w:val="28"/>
          <w:szCs w:val="28"/>
          <w:highlight w:val="yellow"/>
        </w:rPr>
        <w:t>психокоррекционная</w:t>
      </w:r>
      <w:proofErr w:type="spellEnd"/>
      <w:r w:rsidRPr="001B7D72">
        <w:rPr>
          <w:rFonts w:ascii="Times New Roman" w:hAnsi="Times New Roman" w:cs="Times New Roman"/>
          <w:sz w:val="28"/>
          <w:szCs w:val="28"/>
          <w:highlight w:val="yellow"/>
        </w:rPr>
        <w:t xml:space="preserve"> помощь, направленная на формирование способности к самостоятельной организации собственной </w:t>
      </w:r>
      <w:r w:rsidRPr="001B7D72">
        <w:rPr>
          <w:rFonts w:ascii="Times New Roman" w:hAnsi="Times New Roman" w:cs="Times New Roman"/>
          <w:sz w:val="28"/>
          <w:szCs w:val="28"/>
          <w:highlight w:val="yellow"/>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1B7D72">
        <w:rPr>
          <w:rStyle w:val="s1"/>
          <w:rFonts w:ascii="Times New Roman" w:hAnsi="Times New Roman" w:cs="Times New Roman"/>
          <w:sz w:val="28"/>
          <w:szCs w:val="28"/>
          <w:highlight w:val="yellow"/>
        </w:rPr>
        <w:sym w:font="Symbol" w:char="F0B7"/>
      </w:r>
      <w:r w:rsidRPr="001B7D72">
        <w:rPr>
          <w:rStyle w:val="s1"/>
          <w:rFonts w:ascii="Times New Roman" w:hAnsi="Times New Roman" w:cs="Times New Roman"/>
          <w:sz w:val="28"/>
          <w:szCs w:val="28"/>
          <w:highlight w:val="yellow"/>
        </w:rPr>
        <w:t> </w:t>
      </w:r>
      <w:r w:rsidRPr="001B7D72">
        <w:rPr>
          <w:rFonts w:ascii="Times New Roman" w:hAnsi="Times New Roman" w:cs="Times New Roman"/>
          <w:sz w:val="28"/>
          <w:szCs w:val="28"/>
          <w:highlight w:val="yellow"/>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w:t>
      </w:r>
      <w:proofErr w:type="gramStart"/>
      <w:r w:rsidR="00E8102A" w:rsidRPr="00FA2D80">
        <w:rPr>
          <w:rFonts w:ascii="Times New Roman" w:hAnsi="Times New Roman" w:cs="Times New Roman"/>
          <w:b/>
          <w:sz w:val="28"/>
          <w:szCs w:val="28"/>
        </w:rPr>
        <w:t>обучающимися</w:t>
      </w:r>
      <w:proofErr w:type="gramEnd"/>
      <w:r w:rsidR="00E8102A" w:rsidRPr="00FA2D80">
        <w:rPr>
          <w:rFonts w:ascii="Times New Roman" w:hAnsi="Times New Roman" w:cs="Times New Roman"/>
          <w:b/>
          <w:sz w:val="28"/>
          <w:szCs w:val="28"/>
        </w:rPr>
        <w:t xml:space="preserve">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proofErr w:type="gramStart"/>
      <w:r w:rsidR="005157DB" w:rsidRPr="00E22318">
        <w:rPr>
          <w:rFonts w:ascii="Times New Roman" w:eastAsia="Times New Roman" w:hAnsi="Times New Roman" w:cs="Times New Roman"/>
          <w:sz w:val="28"/>
          <w:szCs w:val="28"/>
        </w:rPr>
        <w:t>обучающимися</w:t>
      </w:r>
      <w:proofErr w:type="gramEnd"/>
      <w:r w:rsidR="005157DB" w:rsidRPr="00E22318">
        <w:rPr>
          <w:rFonts w:ascii="Times New Roman" w:eastAsia="Times New Roman" w:hAnsi="Times New Roman" w:cs="Times New Roman"/>
          <w:sz w:val="28"/>
          <w:szCs w:val="28"/>
        </w:rPr>
        <w:t xml:space="preserve">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 xml:space="preserve">Планируемые результаты освоения </w:t>
      </w:r>
      <w:proofErr w:type="gramStart"/>
      <w:r w:rsidRPr="00E22318">
        <w:rPr>
          <w:rFonts w:ascii="Times New Roman" w:hAnsi="Times New Roman" w:cs="Times New Roman"/>
          <w:b/>
          <w:sz w:val="28"/>
          <w:szCs w:val="28"/>
        </w:rPr>
        <w:t>обучающимися</w:t>
      </w:r>
      <w:proofErr w:type="gramEnd"/>
      <w:r w:rsidRPr="00E22318">
        <w:rPr>
          <w:rFonts w:ascii="Times New Roman" w:hAnsi="Times New Roman" w:cs="Times New Roman"/>
          <w:b/>
          <w:sz w:val="28"/>
          <w:szCs w:val="28"/>
        </w:rPr>
        <w:t xml:space="preserve">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D142B1">
        <w:rPr>
          <w:rFonts w:ascii="Times New Roman" w:hAnsi="Times New Roman" w:cs="Times New Roman"/>
          <w:sz w:val="28"/>
          <w:szCs w:val="28"/>
        </w:rPr>
        <w:t>обучающийся</w:t>
      </w:r>
      <w:proofErr w:type="gramEnd"/>
      <w:r w:rsidRPr="00D142B1">
        <w:rPr>
          <w:rFonts w:ascii="Times New Roman" w:hAnsi="Times New Roman" w:cs="Times New Roman"/>
          <w:sz w:val="28"/>
          <w:szCs w:val="28"/>
        </w:rPr>
        <w:t xml:space="preserve">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 xml:space="preserve">в способности взаимодействовать с другими людьми, </w:t>
      </w:r>
      <w:proofErr w:type="spellStart"/>
      <w:r w:rsidRPr="00D142B1">
        <w:rPr>
          <w:rFonts w:ascii="Times New Roman" w:hAnsi="Times New Roman" w:cs="Times New Roman"/>
          <w:sz w:val="28"/>
          <w:szCs w:val="28"/>
        </w:rPr>
        <w:t>уменииделиться</w:t>
      </w:r>
      <w:proofErr w:type="spellEnd"/>
      <w:r w:rsidRPr="00D142B1">
        <w:rPr>
          <w:rFonts w:ascii="Times New Roman" w:hAnsi="Times New Roman" w:cs="Times New Roman"/>
          <w:sz w:val="28"/>
          <w:szCs w:val="28"/>
        </w:rPr>
        <w:t xml:space="preserve">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освоение необходимых социальных ритуалов, </w:t>
      </w:r>
      <w:proofErr w:type="gramStart"/>
      <w:r w:rsidRPr="00D142B1">
        <w:rPr>
          <w:rFonts w:ascii="Times New Roman" w:hAnsi="Times New Roman" w:cs="Times New Roman"/>
          <w:sz w:val="28"/>
          <w:szCs w:val="28"/>
        </w:rPr>
        <w:t>умении</w:t>
      </w:r>
      <w:proofErr w:type="gramEnd"/>
      <w:r w:rsidRPr="00D142B1">
        <w:rPr>
          <w:rFonts w:ascii="Times New Roman" w:hAnsi="Times New Roman" w:cs="Times New Roman"/>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w:t>
      </w:r>
      <w:proofErr w:type="gramStart"/>
      <w:r w:rsidR="005562F0" w:rsidRPr="00576D40">
        <w:rPr>
          <w:rFonts w:ascii="Times New Roman" w:hAnsi="Times New Roman" w:cs="Times New Roman"/>
          <w:b/>
          <w:sz w:val="28"/>
          <w:szCs w:val="28"/>
        </w:rPr>
        <w:t xml:space="preserve">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roofErr w:type="gramEnd"/>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proofErr w:type="gramStart"/>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roofErr w:type="gramEnd"/>
    </w:p>
    <w:p w:rsidR="00294286" w:rsidRDefault="00294286" w:rsidP="00294286">
      <w:pPr>
        <w:pStyle w:val="14TexstOSNOVA1012"/>
        <w:spacing w:line="360" w:lineRule="auto"/>
        <w:ind w:firstLine="709"/>
        <w:rPr>
          <w:rFonts w:ascii="Times New Roman" w:hAnsi="Times New Roman" w:cs="Times New Roman"/>
          <w:color w:val="auto"/>
          <w:sz w:val="28"/>
          <w:szCs w:val="28"/>
        </w:rPr>
      </w:pPr>
      <w:proofErr w:type="gramStart"/>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proofErr w:type="gramStart"/>
      <w:r w:rsidRPr="00530152">
        <w:rPr>
          <w:rFonts w:ascii="Times New Roman" w:hAnsi="Times New Roman" w:cs="Times New Roman"/>
          <w:sz w:val="28"/>
          <w:szCs w:val="28"/>
        </w:rPr>
        <w:t>обучающихся</w:t>
      </w:r>
      <w:proofErr w:type="gramEnd"/>
      <w:r w:rsidRPr="00530152">
        <w:rPr>
          <w:rFonts w:ascii="Times New Roman" w:hAnsi="Times New Roman" w:cs="Times New Roman"/>
          <w:sz w:val="28"/>
          <w:szCs w:val="28"/>
        </w:rPr>
        <w:t xml:space="preserve">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proofErr w:type="spellStart"/>
      <w:r w:rsidRPr="00530152">
        <w:rPr>
          <w:caps w:val="0"/>
          <w:sz w:val="28"/>
          <w:szCs w:val="28"/>
        </w:rPr>
        <w:lastRenderedPageBreak/>
        <w:t>адаптирование</w:t>
      </w:r>
      <w:proofErr w:type="spellEnd"/>
      <w:r w:rsidRPr="00530152">
        <w:rPr>
          <w:caps w:val="0"/>
          <w:sz w:val="28"/>
          <w:szCs w:val="28"/>
        </w:rPr>
        <w:t xml:space="preserve">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при необходимости </w:t>
      </w:r>
      <w:proofErr w:type="spellStart"/>
      <w:r w:rsidRPr="00530152">
        <w:rPr>
          <w:caps w:val="0"/>
          <w:sz w:val="28"/>
          <w:szCs w:val="28"/>
        </w:rPr>
        <w:t>адаптирование</w:t>
      </w:r>
      <w:proofErr w:type="spellEnd"/>
      <w:r w:rsidRPr="00530152">
        <w:rPr>
          <w:caps w:val="0"/>
          <w:sz w:val="28"/>
          <w:szCs w:val="28"/>
        </w:rPr>
        <w:t xml:space="preserve"> текста задания с учетом особых образовательных потребностей и индивидуальных </w:t>
      </w:r>
      <w:proofErr w:type="gramStart"/>
      <w:r w:rsidRPr="00530152">
        <w:rPr>
          <w:caps w:val="0"/>
          <w:sz w:val="28"/>
          <w:szCs w:val="28"/>
        </w:rPr>
        <w:t>трудностей</w:t>
      </w:r>
      <w:proofErr w:type="gramEnd"/>
      <w:r w:rsidRPr="00530152">
        <w:rPr>
          <w:caps w:val="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недопустимыми являются негативные реакции со стороны педагога, создание ситуаций, приводящих к </w:t>
      </w:r>
      <w:proofErr w:type="gramStart"/>
      <w:r w:rsidRPr="00530152">
        <w:rPr>
          <w:caps w:val="0"/>
          <w:sz w:val="28"/>
          <w:szCs w:val="28"/>
        </w:rPr>
        <w:t>эмоциональному</w:t>
      </w:r>
      <w:proofErr w:type="gramEnd"/>
      <w:r w:rsidRPr="00530152">
        <w:rPr>
          <w:caps w:val="0"/>
          <w:sz w:val="28"/>
          <w:szCs w:val="28"/>
        </w:rPr>
        <w:t xml:space="preserve"> </w:t>
      </w:r>
      <w:proofErr w:type="spellStart"/>
      <w:r w:rsidRPr="00530152">
        <w:rPr>
          <w:caps w:val="0"/>
          <w:sz w:val="28"/>
          <w:szCs w:val="28"/>
        </w:rPr>
        <w:t>травмированию</w:t>
      </w:r>
      <w:proofErr w:type="spellEnd"/>
      <w:r w:rsidRPr="00530152">
        <w:rPr>
          <w:caps w:val="0"/>
          <w:sz w:val="28"/>
          <w:szCs w:val="28"/>
        </w:rPr>
        <w:t xml:space="preserve">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w:t>
      </w:r>
      <w:proofErr w:type="gramStart"/>
      <w:r w:rsidR="00576D40" w:rsidRPr="00576D40">
        <w:rPr>
          <w:rFonts w:ascii="Times New Roman" w:hAnsi="Times New Roman" w:cs="Times New Roman"/>
          <w:b/>
          <w:sz w:val="28"/>
          <w:szCs w:val="28"/>
        </w:rPr>
        <w:t>развития планируемых результатов освоения программы коррекционной работы</w:t>
      </w:r>
      <w:proofErr w:type="gramEnd"/>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proofErr w:type="gramStart"/>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roofErr w:type="gramEnd"/>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xml:space="preserve">, самым тесным образом взаимосвязаны и касаются одновременно разных сторон </w:t>
      </w:r>
      <w:proofErr w:type="gramStart"/>
      <w:r w:rsidRPr="00B11FEA">
        <w:rPr>
          <w:rFonts w:ascii="Times New Roman" w:hAnsi="Times New Roman" w:cs="Times New Roman"/>
          <w:sz w:val="28"/>
          <w:szCs w:val="28"/>
        </w:rPr>
        <w:t>процесса осуществления оценки результатов освоения программы коррекционной работы</w:t>
      </w:r>
      <w:proofErr w:type="gramEnd"/>
      <w:r w:rsidRPr="00B11FEA">
        <w:rPr>
          <w:rFonts w:ascii="Times New Roman" w:hAnsi="Times New Roman" w:cs="Times New Roman"/>
          <w:sz w:val="28"/>
          <w:szCs w:val="28"/>
        </w:rPr>
        <w:t>.</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w:t>
      </w:r>
      <w:proofErr w:type="spellStart"/>
      <w:r w:rsidRPr="00B11FEA">
        <w:rPr>
          <w:rFonts w:ascii="Times New Roman" w:hAnsi="Times New Roman" w:cs="Times New Roman"/>
          <w:sz w:val="28"/>
          <w:szCs w:val="28"/>
        </w:rPr>
        <w:t>диагностичность</w:t>
      </w:r>
      <w:proofErr w:type="spellEnd"/>
      <w:r w:rsidRPr="00B11FEA">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B11FEA">
        <w:rPr>
          <w:rFonts w:ascii="Times New Roman" w:hAnsi="Times New Roman" w:cs="Times New Roman"/>
          <w:sz w:val="28"/>
          <w:szCs w:val="28"/>
        </w:rPr>
        <w:t>неуспешности</w:t>
      </w:r>
      <w:proofErr w:type="spellEnd"/>
      <w:r w:rsidRPr="00B11FEA">
        <w:rPr>
          <w:rFonts w:ascii="Times New Roman" w:hAnsi="Times New Roman" w:cs="Times New Roman"/>
          <w:sz w:val="28"/>
          <w:szCs w:val="28"/>
        </w:rPr>
        <w:t xml:space="preserve">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w:t>
      </w:r>
      <w:proofErr w:type="spellStart"/>
      <w:r w:rsidRPr="00B11FEA">
        <w:rPr>
          <w:rFonts w:ascii="Times New Roman" w:hAnsi="Times New Roman" w:cs="Times New Roman"/>
          <w:sz w:val="28"/>
          <w:szCs w:val="28"/>
        </w:rPr>
        <w:t>эксперсс-диагностики</w:t>
      </w:r>
      <w:proofErr w:type="spellEnd"/>
      <w:r w:rsidRPr="00B11FEA">
        <w:rPr>
          <w:rFonts w:ascii="Times New Roman" w:hAnsi="Times New Roman" w:cs="Times New Roman"/>
          <w:sz w:val="28"/>
          <w:szCs w:val="28"/>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B11FEA">
        <w:rPr>
          <w:rFonts w:ascii="Times New Roman" w:hAnsi="Times New Roman" w:cs="Times New Roman"/>
          <w:sz w:val="28"/>
          <w:szCs w:val="28"/>
        </w:rPr>
        <w:t>определенных</w:t>
      </w:r>
      <w:proofErr w:type="gramEnd"/>
      <w:r w:rsidRPr="00B11FEA">
        <w:rPr>
          <w:rFonts w:ascii="Times New Roman" w:hAnsi="Times New Roman" w:cs="Times New Roman"/>
          <w:sz w:val="28"/>
          <w:szCs w:val="28"/>
        </w:rPr>
        <w:t xml:space="preserve">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w:t>
      </w:r>
      <w:proofErr w:type="gramStart"/>
      <w:r w:rsidRPr="00B11FEA">
        <w:rPr>
          <w:rFonts w:ascii="Times New Roman" w:hAnsi="Times New Roman" w:cs="Times New Roman"/>
          <w:sz w:val="28"/>
          <w:szCs w:val="28"/>
        </w:rPr>
        <w:t>освоения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proofErr w:type="gramStart"/>
      <w:r w:rsidRPr="00BE7417">
        <w:rPr>
          <w:rFonts w:hAnsi="Times New Roman"/>
          <w:color w:val="auto"/>
          <w:sz w:val="28"/>
          <w:szCs w:val="28"/>
        </w:rPr>
        <w:t>обучающимся</w:t>
      </w:r>
      <w:proofErr w:type="gramEnd"/>
      <w:r w:rsidRPr="00BE7417">
        <w:rPr>
          <w:rFonts w:ascii="Times New Roman"/>
          <w:color w:val="auto"/>
          <w:sz w:val="28"/>
          <w:szCs w:val="28"/>
        </w:rPr>
        <w:t xml:space="preserve">. </w:t>
      </w:r>
      <w:proofErr w:type="gramStart"/>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w:t>
      </w:r>
      <w:proofErr w:type="gramEnd"/>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B11FEA">
        <w:rPr>
          <w:rFonts w:ascii="Times New Roman" w:hAnsi="Times New Roman" w:cs="Times New Roman"/>
          <w:sz w:val="28"/>
          <w:szCs w:val="28"/>
        </w:rPr>
        <w:t>развития</w:t>
      </w:r>
      <w:proofErr w:type="gramEnd"/>
      <w:r w:rsidRPr="00B11FEA">
        <w:rPr>
          <w:rFonts w:ascii="Times New Roman" w:hAnsi="Times New Roman" w:cs="Times New Roman"/>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B11FEA">
        <w:rPr>
          <w:rFonts w:ascii="Times New Roman" w:hAnsi="Times New Roman" w:cs="Times New Roman"/>
          <w:sz w:val="28"/>
          <w:szCs w:val="28"/>
        </w:rPr>
        <w:t>психолого-медико-педагогическое</w:t>
      </w:r>
      <w:proofErr w:type="spellEnd"/>
      <w:r w:rsidRPr="00B11FEA">
        <w:rPr>
          <w:rFonts w:ascii="Times New Roman" w:hAnsi="Times New Roman" w:cs="Times New Roman"/>
          <w:sz w:val="28"/>
          <w:szCs w:val="28"/>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w:t>
      </w:r>
      <w:proofErr w:type="gramStart"/>
      <w:r w:rsidRPr="00FA5306">
        <w:rPr>
          <w:rFonts w:ascii="Times New Roman" w:hAnsi="Times New Roman"/>
          <w:sz w:val="28"/>
        </w:rPr>
        <w:t>обучающимися</w:t>
      </w:r>
      <w:proofErr w:type="gramEnd"/>
      <w:r w:rsidRPr="00FA5306">
        <w:rPr>
          <w:rFonts w:ascii="Times New Roman" w:hAnsi="Times New Roman"/>
          <w:sz w:val="28"/>
        </w:rPr>
        <w:t xml:space="preserve">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lastRenderedPageBreak/>
        <w:t>2.2. Содержательный раздел</w:t>
      </w:r>
      <w:bookmarkEnd w:id="6"/>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w:t>
      </w:r>
      <w:proofErr w:type="gramStart"/>
      <w:r w:rsidRPr="00FC2E21">
        <w:rPr>
          <w:rFonts w:ascii="Times New Roman" w:hAnsi="Times New Roman" w:cs="Times New Roman"/>
          <w:color w:val="auto"/>
          <w:kern w:val="2"/>
          <w:sz w:val="28"/>
          <w:szCs w:val="28"/>
        </w:rPr>
        <w:t>обучающимся</w:t>
      </w:r>
      <w:proofErr w:type="gramEnd"/>
      <w:r w:rsidRPr="00FC2E21">
        <w:rPr>
          <w:rFonts w:ascii="Times New Roman" w:hAnsi="Times New Roman" w:cs="Times New Roman"/>
          <w:color w:val="auto"/>
          <w:kern w:val="2"/>
          <w:sz w:val="28"/>
          <w:szCs w:val="28"/>
        </w:rPr>
        <w:t xml:space="preserve">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 xml:space="preserve">осуществление индивидуально-ориентированного </w:t>
      </w:r>
      <w:proofErr w:type="spellStart"/>
      <w:r w:rsidRPr="00F03F14">
        <w:rPr>
          <w:rFonts w:ascii="Times New Roman" w:hAnsi="Times New Roman" w:cs="Times New Roman"/>
          <w:sz w:val="28"/>
          <w:szCs w:val="28"/>
        </w:rPr>
        <w:t>психолого-медико-педагогического</w:t>
      </w:r>
      <w:proofErr w:type="spellEnd"/>
      <w:r w:rsidRPr="00F03F14">
        <w:rPr>
          <w:rFonts w:ascii="Times New Roman" w:hAnsi="Times New Roman" w:cs="Times New Roman"/>
          <w:sz w:val="28"/>
          <w:szCs w:val="28"/>
        </w:rPr>
        <w:t xml:space="preserve">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оказание помощи в освоении </w:t>
      </w:r>
      <w:proofErr w:type="gramStart"/>
      <w:r w:rsidRPr="00F03F14">
        <w:rPr>
          <w:rFonts w:ascii="Times New Roman" w:hAnsi="Times New Roman" w:cs="Times New Roman"/>
          <w:sz w:val="28"/>
          <w:szCs w:val="28"/>
        </w:rPr>
        <w:t>обучающимися</w:t>
      </w:r>
      <w:proofErr w:type="gramEnd"/>
      <w:r w:rsidRPr="00F03F14">
        <w:rPr>
          <w:rFonts w:ascii="Times New Roman" w:hAnsi="Times New Roman" w:cs="Times New Roman"/>
          <w:sz w:val="28"/>
          <w:szCs w:val="28"/>
        </w:rPr>
        <w:t xml:space="preserve">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F03F14">
        <w:rPr>
          <w:rFonts w:ascii="Times New Roman" w:hAnsi="Times New Roman" w:cs="Times New Roman"/>
          <w:sz w:val="28"/>
          <w:szCs w:val="28"/>
        </w:rPr>
        <w:t>со</w:t>
      </w:r>
      <w:proofErr w:type="gramEnd"/>
      <w:r w:rsidRPr="00F03F14">
        <w:rPr>
          <w:rFonts w:ascii="Times New Roman" w:hAnsi="Times New Roman" w:cs="Times New Roman"/>
          <w:sz w:val="28"/>
          <w:szCs w:val="28"/>
        </w:rPr>
        <w:t xml:space="preserve">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 xml:space="preserve">систему комплексного </w:t>
      </w:r>
      <w:proofErr w:type="spellStart"/>
      <w:r w:rsidRPr="00F03F14">
        <w:rPr>
          <w:rFonts w:ascii="Times New Roman" w:hAnsi="Times New Roman" w:cs="Times New Roman"/>
          <w:sz w:val="28"/>
          <w:szCs w:val="28"/>
          <w:shd w:val="clear" w:color="auto" w:fill="FFFFFF"/>
        </w:rPr>
        <w:t>психолого-медико-педагогического</w:t>
      </w:r>
      <w:proofErr w:type="spellEnd"/>
      <w:r w:rsidRPr="00F03F14">
        <w:rPr>
          <w:rFonts w:ascii="Times New Roman" w:hAnsi="Times New Roman" w:cs="Times New Roman"/>
          <w:sz w:val="28"/>
          <w:szCs w:val="28"/>
          <w:shd w:val="clear" w:color="auto" w:fill="FFFFFF"/>
        </w:rPr>
        <w:t xml:space="preserve"> и социального сопровождения обучающихся с ЗПР в условиях образовательного процесса, включающего </w:t>
      </w:r>
      <w:proofErr w:type="spellStart"/>
      <w:r w:rsidRPr="00F03F14">
        <w:rPr>
          <w:rFonts w:ascii="Times New Roman" w:hAnsi="Times New Roman" w:cs="Times New Roman"/>
          <w:sz w:val="28"/>
          <w:szCs w:val="28"/>
          <w:shd w:val="clear" w:color="auto" w:fill="FFFFFF"/>
        </w:rPr>
        <w:t>психолого-медико-педагогическое</w:t>
      </w:r>
      <w:proofErr w:type="spellEnd"/>
      <w:r w:rsidRPr="00F03F14">
        <w:rPr>
          <w:rFonts w:ascii="Times New Roman" w:hAnsi="Times New Roman" w:cs="Times New Roman"/>
          <w:sz w:val="28"/>
          <w:szCs w:val="28"/>
          <w:shd w:val="clear" w:color="auto" w:fill="FFFFFF"/>
        </w:rP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 xml:space="preserve">комендаций по оказанию им </w:t>
      </w:r>
      <w:proofErr w:type="spellStart"/>
      <w:r w:rsidRPr="009433D8">
        <w:rPr>
          <w:spacing w:val="2"/>
        </w:rPr>
        <w:t>психолого­медико­педагогиче</w:t>
      </w:r>
      <w:r w:rsidRPr="009433D8">
        <w:t>ской</w:t>
      </w:r>
      <w:proofErr w:type="spellEnd"/>
      <w:r w:rsidRPr="009433D8">
        <w:t xml:space="preserve"> помощи;</w:t>
      </w:r>
    </w:p>
    <w:p w:rsidR="005907AE" w:rsidRPr="009433D8" w:rsidRDefault="005907AE" w:rsidP="005907AE">
      <w:pPr>
        <w:pStyle w:val="21"/>
      </w:pPr>
      <w:proofErr w:type="spellStart"/>
      <w:r w:rsidRPr="009433D8">
        <w:rPr>
          <w:iCs/>
        </w:rPr>
        <w:lastRenderedPageBreak/>
        <w:t>коррекционно­развивающая</w:t>
      </w:r>
      <w:proofErr w:type="spellEnd"/>
      <w:r w:rsidRPr="009433D8">
        <w:rPr>
          <w:iCs/>
        </w:rPr>
        <w:t xml:space="preserve">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 xml:space="preserve">дифференцированных </w:t>
      </w:r>
      <w:proofErr w:type="spellStart"/>
      <w:r w:rsidRPr="009433D8">
        <w:t>психолого­педагогических</w:t>
      </w:r>
      <w:proofErr w:type="spellEnd"/>
      <w:r w:rsidRPr="009433D8">
        <w:t xml:space="preserve"> условий об</w:t>
      </w:r>
      <w:r w:rsidRPr="009433D8">
        <w:rPr>
          <w:spacing w:val="-2"/>
        </w:rPr>
        <w:t>учения, воспитания, коррекции, развития и социализации;</w:t>
      </w:r>
    </w:p>
    <w:p w:rsidR="005907AE" w:rsidRPr="009433D8" w:rsidRDefault="005907AE" w:rsidP="005907AE">
      <w:pPr>
        <w:pStyle w:val="21"/>
      </w:pPr>
      <w:proofErr w:type="spellStart"/>
      <w:r w:rsidRPr="009433D8">
        <w:rPr>
          <w:iCs/>
          <w:spacing w:val="2"/>
        </w:rPr>
        <w:t>информационно­просветительская</w:t>
      </w:r>
      <w:proofErr w:type="spellEnd"/>
      <w:r w:rsidRPr="009433D8">
        <w:rPr>
          <w:iCs/>
          <w:spacing w:val="2"/>
        </w:rPr>
        <w:t xml:space="preserve">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proofErr w:type="gramStart"/>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proofErr w:type="spellStart"/>
      <w:r w:rsidRPr="009433D8">
        <w:rPr>
          <w:rFonts w:hAnsi="Times New Roman"/>
          <w:color w:val="auto"/>
          <w:sz w:val="28"/>
          <w:szCs w:val="28"/>
        </w:rPr>
        <w:t>психолого</w:t>
      </w:r>
      <w:proofErr w:type="spellEnd"/>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proofErr w:type="spellStart"/>
      <w:r w:rsidRPr="009433D8">
        <w:rPr>
          <w:rFonts w:hAnsi="Times New Roman"/>
          <w:color w:val="auto"/>
          <w:sz w:val="28"/>
          <w:szCs w:val="28"/>
        </w:rPr>
        <w:t>психолого</w:t>
      </w:r>
      <w:proofErr w:type="spellEnd"/>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roofErr w:type="gramEnd"/>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F03F14">
        <w:rPr>
          <w:rFonts w:ascii="Times New Roman" w:hAnsi="Times New Roman" w:cs="Times New Roman"/>
          <w:sz w:val="28"/>
          <w:szCs w:val="28"/>
        </w:rPr>
        <w:t>обучающийся</w:t>
      </w:r>
      <w:proofErr w:type="gramEnd"/>
      <w:r w:rsidRPr="00F03F14">
        <w:rPr>
          <w:rFonts w:ascii="Times New Roman" w:hAnsi="Times New Roman" w:cs="Times New Roman"/>
          <w:sz w:val="28"/>
          <w:szCs w:val="28"/>
        </w:rPr>
        <w:t xml:space="preserve"> с ЗПР направляется на комплексное </w:t>
      </w:r>
      <w:proofErr w:type="spellStart"/>
      <w:r w:rsidRPr="00F03F14">
        <w:rPr>
          <w:rFonts w:ascii="Times New Roman" w:hAnsi="Times New Roman" w:cs="Times New Roman"/>
          <w:sz w:val="28"/>
          <w:szCs w:val="28"/>
        </w:rPr>
        <w:t>психолого-медико-педагогическое</w:t>
      </w:r>
      <w:proofErr w:type="spellEnd"/>
      <w:r w:rsidRPr="00F03F14">
        <w:rPr>
          <w:rFonts w:ascii="Times New Roman" w:hAnsi="Times New Roman" w:cs="Times New Roman"/>
          <w:sz w:val="28"/>
          <w:szCs w:val="28"/>
        </w:rPr>
        <w:t xml:space="preserve">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w:t>
      </w:r>
      <w:proofErr w:type="gramStart"/>
      <w:r w:rsidRPr="00F03F14">
        <w:rPr>
          <w:rFonts w:ascii="Times New Roman" w:hAnsi="Times New Roman" w:cs="Times New Roman"/>
          <w:sz w:val="28"/>
          <w:szCs w:val="28"/>
        </w:rPr>
        <w:t>обучающихся</w:t>
      </w:r>
      <w:proofErr w:type="gramEnd"/>
      <w:r w:rsidRPr="00F03F14">
        <w:rPr>
          <w:rFonts w:ascii="Times New Roman" w:hAnsi="Times New Roman" w:cs="Times New Roman"/>
          <w:sz w:val="28"/>
          <w:szCs w:val="28"/>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 xml:space="preserve">Программа коррекционной работы может предусматривать вариативные формы специального сопровождения </w:t>
      </w:r>
      <w:proofErr w:type="gramStart"/>
      <w:r w:rsidRPr="00A336DF">
        <w:rPr>
          <w:rFonts w:ascii="Times New Roman" w:hAnsi="Times New Roman" w:cs="Times New Roman"/>
          <w:sz w:val="28"/>
          <w:szCs w:val="28"/>
        </w:rPr>
        <w:t>обучающ</w:t>
      </w:r>
      <w:r>
        <w:rPr>
          <w:rFonts w:ascii="Times New Roman" w:hAnsi="Times New Roman" w:cs="Times New Roman"/>
          <w:sz w:val="28"/>
          <w:szCs w:val="28"/>
        </w:rPr>
        <w:t>ихся</w:t>
      </w:r>
      <w:proofErr w:type="gramEnd"/>
      <w:r>
        <w:rPr>
          <w:rFonts w:ascii="Times New Roman" w:hAnsi="Times New Roman" w:cs="Times New Roman"/>
          <w:sz w:val="28"/>
          <w:szCs w:val="28"/>
        </w:rPr>
        <w:t xml:space="preserve">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w:t>
      </w:r>
      <w:proofErr w:type="spellStart"/>
      <w:r w:rsidRPr="00F03F14">
        <w:rPr>
          <w:rFonts w:ascii="Times New Roman" w:hAnsi="Times New Roman" w:cs="Times New Roman"/>
          <w:sz w:val="28"/>
          <w:szCs w:val="28"/>
        </w:rPr>
        <w:t>психолого-медико-педагогического</w:t>
      </w:r>
      <w:proofErr w:type="spellEnd"/>
      <w:r w:rsidRPr="00F03F14">
        <w:rPr>
          <w:rFonts w:ascii="Times New Roman" w:hAnsi="Times New Roman" w:cs="Times New Roman"/>
          <w:sz w:val="28"/>
          <w:szCs w:val="28"/>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 xml:space="preserve">ФГОС НОО </w:t>
      </w:r>
      <w:proofErr w:type="gramStart"/>
      <w:r>
        <w:rPr>
          <w:rFonts w:ascii="Times New Roman" w:hAnsi="Times New Roman" w:cs="Times New Roman"/>
          <w:color w:val="auto"/>
          <w:spacing w:val="2"/>
          <w:sz w:val="28"/>
          <w:szCs w:val="28"/>
        </w:rPr>
        <w:t>обучающихся</w:t>
      </w:r>
      <w:proofErr w:type="gramEnd"/>
      <w:r>
        <w:rPr>
          <w:rFonts w:ascii="Times New Roman" w:hAnsi="Times New Roman" w:cs="Times New Roman"/>
          <w:color w:val="auto"/>
          <w:spacing w:val="2"/>
          <w:sz w:val="28"/>
          <w:szCs w:val="28"/>
        </w:rPr>
        <w:t xml:space="preserve"> с ОВЗ</w:t>
      </w:r>
      <w:r w:rsidRPr="00C6295C">
        <w:rPr>
          <w:rFonts w:ascii="Times New Roman" w:hAnsi="Times New Roman" w:cs="Times New Roman"/>
          <w:color w:val="auto"/>
          <w:spacing w:val="2"/>
          <w:sz w:val="28"/>
          <w:szCs w:val="28"/>
        </w:rPr>
        <w:t xml:space="preserve"> и с учётом </w:t>
      </w:r>
      <w:proofErr w:type="spellStart"/>
      <w:r>
        <w:rPr>
          <w:rFonts w:ascii="Times New Roman" w:hAnsi="Times New Roman" w:cs="Times New Roman"/>
          <w:color w:val="auto"/>
          <w:spacing w:val="2"/>
          <w:sz w:val="28"/>
          <w:szCs w:val="28"/>
        </w:rPr>
        <w:t>ПрАООП</w:t>
      </w:r>
      <w:proofErr w:type="spellEnd"/>
      <w:r>
        <w:rPr>
          <w:rFonts w:ascii="Times New Roman" w:hAnsi="Times New Roman" w:cs="Times New Roman"/>
          <w:color w:val="auto"/>
          <w:spacing w:val="2"/>
          <w:sz w:val="28"/>
          <w:szCs w:val="28"/>
        </w:rPr>
        <w:t xml:space="preserve">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Default="00091153" w:rsidP="00B91F39">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roofErr w:type="gramEnd"/>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xml:space="preserve">, и структурируются по сферам ресурсного обеспечения. </w:t>
      </w:r>
      <w:proofErr w:type="gramStart"/>
      <w:r w:rsidRPr="00B91F39">
        <w:rPr>
          <w:rFonts w:ascii="Times New Roman" w:hAnsi="Times New Roman" w:cs="Times New Roman"/>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 xml:space="preserve">описание </w:t>
      </w:r>
      <w:proofErr w:type="gramStart"/>
      <w:r w:rsidRPr="003A3A54">
        <w:rPr>
          <w:caps w:val="0"/>
        </w:rPr>
        <w:t>системы оценки деятельности членов педагогического коллектива</w:t>
      </w:r>
      <w:proofErr w:type="gramEnd"/>
      <w:r w:rsidRPr="003A3A54">
        <w:rPr>
          <w:caps w:val="0"/>
        </w:rPr>
        <w:t>.</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proofErr w:type="spellStart"/>
      <w:r w:rsidRPr="00D04D2E">
        <w:rPr>
          <w:color w:val="auto"/>
          <w:sz w:val="28"/>
          <w:szCs w:val="28"/>
        </w:rPr>
        <w:t>д</w:t>
      </w:r>
      <w:proofErr w:type="spellEnd"/>
      <w:r w:rsidRPr="00D04D2E">
        <w:rPr>
          <w:color w:val="auto"/>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proofErr w:type="gramStart"/>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 xml:space="preserve">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FB4966">
        <w:rPr>
          <w:rFonts w:ascii="Times New Roman" w:hAnsi="Times New Roman" w:cs="Times New Roman"/>
          <w:color w:val="auto"/>
          <w:sz w:val="28"/>
          <w:szCs w:val="28"/>
        </w:rPr>
        <w:t>обучающимися</w:t>
      </w:r>
      <w:proofErr w:type="gramEnd"/>
      <w:r w:rsidRPr="00FB4966">
        <w:rPr>
          <w:rFonts w:ascii="Times New Roman" w:hAnsi="Times New Roman" w:cs="Times New Roman"/>
          <w:color w:val="auto"/>
          <w:sz w:val="28"/>
          <w:szCs w:val="28"/>
        </w:rPr>
        <w:t xml:space="preserve">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proofErr w:type="gramStart"/>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roofErr w:type="gramEnd"/>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proofErr w:type="gramStart"/>
      <w:r w:rsidRPr="00F63254">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F63254">
        <w:rPr>
          <w:rFonts w:ascii="Times New Roman" w:hAnsi="Times New Roman" w:cs="Times New Roman"/>
          <w:sz w:val="28"/>
          <w:szCs w:val="28"/>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F63254">
        <w:rPr>
          <w:rFonts w:ascii="Times New Roman" w:hAnsi="Times New Roman" w:cs="Times New Roman"/>
          <w:sz w:val="28"/>
          <w:szCs w:val="28"/>
        </w:rPr>
        <w:t>категорий</w:t>
      </w:r>
      <w:proofErr w:type="gramEnd"/>
      <w:r w:rsidRPr="00F63254">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w:t>
      </w:r>
      <w:proofErr w:type="gramStart"/>
      <w:r w:rsidRPr="00944F97">
        <w:rPr>
          <w:rFonts w:ascii="Times New Roman" w:hAnsi="Times New Roman"/>
          <w:spacing w:val="-2"/>
          <w:sz w:val="28"/>
          <w:szCs w:val="28"/>
        </w:rPr>
        <w:t>образование</w:t>
      </w:r>
      <w:proofErr w:type="gramEnd"/>
      <w:r w:rsidRPr="00944F97">
        <w:rPr>
          <w:rFonts w:ascii="Times New Roman" w:hAnsi="Times New Roman"/>
          <w:spacing w:val="-2"/>
          <w:sz w:val="28"/>
          <w:szCs w:val="28"/>
        </w:rPr>
        <w:t xml:space="preserve">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proofErr w:type="gramStart"/>
      <w:r w:rsidRPr="00BE17F0">
        <w:rPr>
          <w:rFonts w:ascii="Times New Roman" w:hAnsi="Times New Roman"/>
          <w:color w:val="auto"/>
          <w:spacing w:val="-2"/>
          <w:sz w:val="28"/>
          <w:szCs w:val="28"/>
        </w:rPr>
        <w:t>Обучающемуся</w:t>
      </w:r>
      <w:proofErr w:type="gramEnd"/>
      <w:r w:rsidRPr="00BE17F0">
        <w:rPr>
          <w:rFonts w:ascii="Times New Roman" w:hAnsi="Times New Roman"/>
          <w:color w:val="auto"/>
          <w:spacing w:val="-2"/>
          <w:sz w:val="28"/>
          <w:szCs w:val="28"/>
        </w:rPr>
        <w:t xml:space="preserve">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w:t>
      </w:r>
      <w:proofErr w:type="gramStart"/>
      <w:r w:rsidRPr="008E3C9D">
        <w:rPr>
          <w:spacing w:val="-2"/>
          <w:sz w:val="28"/>
          <w:szCs w:val="28"/>
        </w:rPr>
        <w:t>сопровождения</w:t>
      </w:r>
      <w:proofErr w:type="gramEnd"/>
      <w:r w:rsidRPr="008E3C9D">
        <w:rPr>
          <w:spacing w:val="-2"/>
          <w:sz w:val="28"/>
          <w:szCs w:val="28"/>
        </w:rPr>
        <w:t xml:space="preserve">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w:t>
      </w:r>
      <w:proofErr w:type="spellStart"/>
      <w:r w:rsidRPr="008E3C9D">
        <w:rPr>
          <w:rFonts w:ascii="Times New Roman" w:hAnsi="Times New Roman"/>
          <w:spacing w:val="-2"/>
          <w:sz w:val="28"/>
          <w:szCs w:val="28"/>
        </w:rPr>
        <w:t>СанПиН</w:t>
      </w:r>
      <w:proofErr w:type="spellEnd"/>
      <w:r w:rsidRPr="008E3C9D">
        <w:rPr>
          <w:rFonts w:ascii="Times New Roman" w:hAnsi="Times New Roman"/>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proofErr w:type="gramStart"/>
      <w:r>
        <w:rPr>
          <w:rFonts w:ascii="Times New Roman" w:hAnsi="Times New Roman"/>
          <w:b/>
          <w:i/>
          <w:sz w:val="40"/>
          <w:szCs w:val="40"/>
        </w:rPr>
        <w:t>З</w:t>
      </w:r>
      <w:proofErr w:type="gramEnd"/>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proofErr w:type="gramStart"/>
      <w:r w:rsidRPr="00EA4C00">
        <w:rPr>
          <w:rFonts w:ascii="Times New Roman" w:hAnsi="Times New Roman"/>
          <w:sz w:val="28"/>
          <w:szCs w:val="28"/>
        </w:rPr>
        <w:t>З</w:t>
      </w:r>
      <w:proofErr w:type="gramEnd"/>
      <w:r w:rsidRPr="00EA4C00">
        <w:rPr>
          <w:rFonts w:ascii="Times New Roman" w:hAnsi="Times New Roman"/>
          <w:sz w:val="28"/>
          <w:szCs w:val="28"/>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proofErr w:type="gramStart"/>
      <w:r w:rsidRPr="004167FD">
        <w:rPr>
          <w:rFonts w:ascii="Times New Roman" w:hAnsi="Times New Roman"/>
          <w:sz w:val="28"/>
          <w:szCs w:val="28"/>
          <w:vertAlign w:val="superscript"/>
          <w:lang w:val="en-US"/>
        </w:rPr>
        <w:t>i</w:t>
      </w:r>
      <w:proofErr w:type="gramEnd"/>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proofErr w:type="spellStart"/>
      <w:proofErr w:type="gramStart"/>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proofErr w:type="spellEnd"/>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он</w:t>
      </w:r>
      <w:proofErr w:type="gramStart"/>
      <w:r w:rsidRPr="004167FD">
        <w:rPr>
          <w:rFonts w:ascii="Times New Roman" w:hAnsi="Times New Roman"/>
          <w:i/>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proofErr w:type="gramStart"/>
      <w:r w:rsidRPr="009D0DCE">
        <w:rPr>
          <w:rFonts w:ascii="Times New Roman" w:hAnsi="Times New Roman"/>
          <w:i/>
          <w:sz w:val="28"/>
          <w:szCs w:val="28"/>
          <w:vertAlign w:val="superscript"/>
          <w:lang w:val="en-US"/>
        </w:rPr>
        <w:t>i</w:t>
      </w:r>
      <w:proofErr w:type="gramEnd"/>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proofErr w:type="gramStart"/>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spellStart"/>
      <w:proofErr w:type="gramStart"/>
      <w:r w:rsidRPr="004167FD">
        <w:rPr>
          <w:rFonts w:ascii="Times New Roman" w:hAnsi="Times New Roman"/>
          <w:iCs/>
          <w:spacing w:val="-3"/>
          <w:sz w:val="28"/>
          <w:szCs w:val="28"/>
          <w:vertAlign w:val="subscript"/>
          <w:lang w:val="en-US"/>
        </w:rPr>
        <w:t>om</w:t>
      </w:r>
      <w:proofErr w:type="spellEnd"/>
      <w:proofErr w:type="gram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gramStart"/>
      <w:r>
        <w:rPr>
          <w:rFonts w:ascii="Times New Roman" w:hAnsi="Times New Roman"/>
          <w:spacing w:val="-4"/>
          <w:sz w:val="28"/>
          <w:szCs w:val="28"/>
          <w:vertAlign w:val="subscript"/>
        </w:rPr>
        <w:t>м</w:t>
      </w:r>
      <w:proofErr w:type="gramEnd"/>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 </w:t>
      </w:r>
      <w:r w:rsidRPr="008E3C9D">
        <w:rPr>
          <w:rFonts w:ascii="Times New Roman" w:hAnsi="Times New Roman"/>
          <w:spacing w:val="-1"/>
          <w:sz w:val="28"/>
          <w:szCs w:val="28"/>
        </w:rPr>
        <w:t xml:space="preserve">средства обучения и воспитания по АООП типа </w:t>
      </w:r>
      <w:proofErr w:type="spellStart"/>
      <w:r w:rsidRPr="008E3C9D">
        <w:rPr>
          <w:rFonts w:ascii="Times New Roman" w:hAnsi="Times New Roman"/>
          <w:spacing w:val="-1"/>
          <w:sz w:val="28"/>
          <w:szCs w:val="28"/>
        </w:rPr>
        <w:t>j</w:t>
      </w:r>
      <w:proofErr w:type="spellEnd"/>
      <w:r w:rsidRPr="008E3C9D">
        <w:rPr>
          <w:rFonts w:ascii="Times New Roman" w:hAnsi="Times New Roman"/>
          <w:spacing w:val="-1"/>
          <w:sz w:val="28"/>
          <w:szCs w:val="28"/>
        </w:rPr>
        <w:t xml:space="preserve">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proofErr w:type="gramStart"/>
      <w:r>
        <w:rPr>
          <w:rFonts w:ascii="Times New Roman" w:hAnsi="Times New Roman"/>
          <w:spacing w:val="-4"/>
          <w:sz w:val="28"/>
          <w:szCs w:val="28"/>
          <w:vertAlign w:val="superscript"/>
          <w:lang w:val="en-US"/>
        </w:rPr>
        <w:t>j</w:t>
      </w:r>
      <w:proofErr w:type="spellStart"/>
      <w:proofErr w:type="gramEnd"/>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sidRPr="00BD6853">
        <w:rPr>
          <w:rFonts w:ascii="Times New Roman" w:hAnsi="Times New Roman"/>
          <w:color w:val="auto"/>
          <w:sz w:val="28"/>
          <w:szCs w:val="28"/>
        </w:rPr>
        <w:t>обучающихся</w:t>
      </w:r>
      <w:proofErr w:type="gramEnd"/>
      <w:r w:rsidRPr="00BD6853">
        <w:rPr>
          <w:rFonts w:ascii="Times New Roman" w:hAnsi="Times New Roman"/>
          <w:color w:val="auto"/>
          <w:sz w:val="28"/>
          <w:szCs w:val="28"/>
        </w:rPr>
        <w:t xml:space="preserve">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proofErr w:type="gramStart"/>
      <w:r w:rsidRPr="00BD6853">
        <w:rPr>
          <w:rFonts w:ascii="Times New Roman" w:hAnsi="Times New Roman"/>
          <w:color w:val="auto"/>
          <w:sz w:val="28"/>
          <w:szCs w:val="28"/>
        </w:rPr>
        <w:t>обучающихся</w:t>
      </w:r>
      <w:proofErr w:type="gramEnd"/>
      <w:r w:rsidRPr="00BD6853">
        <w:rPr>
          <w:rFonts w:ascii="Times New Roman" w:hAnsi="Times New Roman"/>
          <w:color w:val="auto"/>
          <w:sz w:val="28"/>
          <w:szCs w:val="28"/>
        </w:rPr>
        <w:t xml:space="preserve">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sidRPr="00BD6853">
        <w:rPr>
          <w:rFonts w:ascii="Times New Roman" w:hAnsi="Times New Roman"/>
          <w:color w:val="auto"/>
          <w:sz w:val="28"/>
          <w:szCs w:val="28"/>
        </w:rPr>
        <w:t>обучающимся</w:t>
      </w:r>
      <w:proofErr w:type="gramEnd"/>
      <w:r w:rsidRPr="00BD6853">
        <w:rPr>
          <w:rFonts w:ascii="Times New Roman" w:hAnsi="Times New Roman"/>
          <w:color w:val="auto"/>
          <w:sz w:val="28"/>
          <w:szCs w:val="28"/>
        </w:rPr>
        <w:t xml:space="preserve">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proofErr w:type="gramStart"/>
      <w:r w:rsidRPr="004167FD">
        <w:rPr>
          <w:rFonts w:ascii="Times New Roman" w:hAnsi="Times New Roman"/>
          <w:i/>
          <w:sz w:val="28"/>
          <w:szCs w:val="28"/>
        </w:rPr>
        <w:t>K</w:t>
      </w:r>
      <w:proofErr w:type="gramEnd"/>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w:t>
      </w:r>
      <w:proofErr w:type="gramEnd"/>
      <w:r w:rsidRPr="004167FD">
        <w:rPr>
          <w:rFonts w:ascii="Times New Roman" w:hAnsi="Times New Roman"/>
          <w:sz w:val="28"/>
          <w:szCs w:val="28"/>
        </w:rPr>
        <w:t xml:space="preserve">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proofErr w:type="gramStart"/>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roofErr w:type="gramEnd"/>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proofErr w:type="gramStart"/>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proofErr w:type="gramEnd"/>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roofErr w:type="gramEnd"/>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proofErr w:type="gramStart"/>
      <w:r>
        <w:rPr>
          <w:rFonts w:ascii="Times New Roman" w:hAnsi="Times New Roman"/>
          <w:b/>
          <w:bCs/>
          <w:i/>
          <w:sz w:val="28"/>
          <w:szCs w:val="28"/>
          <w:vertAlign w:val="superscript"/>
          <w:lang w:val="en-US"/>
        </w:rPr>
        <w:t>j</w:t>
      </w:r>
      <w:proofErr w:type="spellStart"/>
      <w:proofErr w:type="gramEnd"/>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proofErr w:type="gramStart"/>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w:t>
      </w:r>
      <w:proofErr w:type="gramEnd"/>
      <w:r w:rsidRPr="008E3C9D">
        <w:rPr>
          <w:rFonts w:ascii="Times New Roman" w:hAnsi="Times New Roman"/>
          <w:sz w:val="28"/>
          <w:szCs w:val="28"/>
        </w:rPr>
        <w:t xml:space="preserve">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 xml:space="preserve">технического обеспечения процесса образования должна быть отражена специфика требований </w:t>
      </w:r>
      <w:proofErr w:type="gramStart"/>
      <w:r w:rsidRPr="00B06B65">
        <w:rPr>
          <w:rFonts w:ascii="Times New Roman" w:hAnsi="Times New Roman" w:cs="Times New Roman"/>
          <w:color w:val="auto"/>
          <w:sz w:val="28"/>
          <w:szCs w:val="28"/>
        </w:rPr>
        <w:t>к</w:t>
      </w:r>
      <w:proofErr w:type="gramEnd"/>
      <w:r w:rsidRPr="00B06B65">
        <w:rPr>
          <w:rFonts w:ascii="Times New Roman" w:hAnsi="Times New Roman" w:cs="Times New Roman"/>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w:t>
      </w:r>
      <w:proofErr w:type="gramStart"/>
      <w:r w:rsidRPr="00B06B65">
        <w:rPr>
          <w:rFonts w:ascii="Times New Roman" w:hAnsi="Times New Roman" w:cs="Times New Roman"/>
          <w:color w:val="auto"/>
          <w:sz w:val="28"/>
          <w:szCs w:val="28"/>
        </w:rPr>
        <w:t>обучающихся</w:t>
      </w:r>
      <w:proofErr w:type="gramEnd"/>
      <w:r w:rsidRPr="00B06B65">
        <w:rPr>
          <w:rFonts w:ascii="Times New Roman" w:hAnsi="Times New Roman" w:cs="Times New Roman"/>
          <w:color w:val="auto"/>
          <w:sz w:val="28"/>
          <w:szCs w:val="28"/>
        </w:rPr>
        <w:t xml:space="preserve">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proofErr w:type="gramStart"/>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roofErr w:type="gramEnd"/>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proofErr w:type="spellStart"/>
      <w:r w:rsidRPr="000022BB">
        <w:rPr>
          <w:rFonts w:hAnsi="Times New Roman"/>
          <w:color w:val="auto"/>
          <w:spacing w:val="2"/>
          <w:sz w:val="28"/>
          <w:szCs w:val="28"/>
        </w:rPr>
        <w:t>внеучебных</w:t>
      </w:r>
      <w:proofErr w:type="spellEnd"/>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w:t>
      </w:r>
      <w:proofErr w:type="gramStart"/>
      <w:r w:rsidR="00B10D05" w:rsidRPr="000022BB">
        <w:rPr>
          <w:rFonts w:ascii="Times New Roman" w:hAnsi="Times New Roman"/>
          <w:color w:val="auto"/>
          <w:sz w:val="28"/>
          <w:szCs w:val="28"/>
        </w:rPr>
        <w:t>активности</w:t>
      </w:r>
      <w:proofErr w:type="gramEnd"/>
      <w:r w:rsidR="00B10D05" w:rsidRPr="000022BB">
        <w:rPr>
          <w:rFonts w:ascii="Times New Roman" w:hAnsi="Times New Roman"/>
          <w:color w:val="auto"/>
          <w:sz w:val="28"/>
          <w:szCs w:val="28"/>
        </w:rPr>
        <w:t xml:space="preserve">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proofErr w:type="gramStart"/>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w:t>
      </w:r>
      <w:proofErr w:type="spellStart"/>
      <w:r w:rsidRPr="00213CBD">
        <w:rPr>
          <w:rFonts w:ascii="Times New Roman" w:hAnsi="Times New Roman"/>
          <w:color w:val="auto"/>
          <w:sz w:val="28"/>
          <w:szCs w:val="28"/>
        </w:rPr>
        <w:t>аудио-визуализированные</w:t>
      </w:r>
      <w:proofErr w:type="spellEnd"/>
      <w:r w:rsidRPr="00213CBD">
        <w:rPr>
          <w:rFonts w:ascii="Times New Roman" w:hAnsi="Times New Roman"/>
          <w:color w:val="auto"/>
          <w:sz w:val="28"/>
          <w:szCs w:val="28"/>
        </w:rPr>
        <w:t xml:space="preserve">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w:t>
      </w:r>
      <w:proofErr w:type="spellStart"/>
      <w:r w:rsidRPr="00213CBD">
        <w:rPr>
          <w:rFonts w:ascii="Times New Roman" w:hAnsi="Times New Roman"/>
          <w:color w:val="auto"/>
          <w:sz w:val="28"/>
          <w:szCs w:val="28"/>
        </w:rPr>
        <w:t>внутришкольных</w:t>
      </w:r>
      <w:proofErr w:type="spellEnd"/>
      <w:r w:rsidRPr="00213CBD">
        <w:rPr>
          <w:rFonts w:ascii="Times New Roman" w:hAnsi="Times New Roman"/>
          <w:color w:val="auto"/>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w:t>
      </w:r>
      <w:proofErr w:type="gramStart"/>
      <w:r w:rsidRPr="00213CBD">
        <w:rPr>
          <w:rFonts w:ascii="Times New Roman" w:hAnsi="Times New Roman"/>
          <w:color w:val="auto"/>
          <w:sz w:val="28"/>
          <w:szCs w:val="28"/>
          <w:lang w:eastAsia="ru-RU"/>
        </w:rPr>
        <w:t>обучающемуся</w:t>
      </w:r>
      <w:proofErr w:type="gramEnd"/>
      <w:r w:rsidRPr="00213CBD">
        <w:rPr>
          <w:rFonts w:ascii="Times New Roman" w:hAnsi="Times New Roman"/>
          <w:color w:val="auto"/>
          <w:sz w:val="28"/>
          <w:szCs w:val="28"/>
          <w:lang w:eastAsia="ru-RU"/>
        </w:rPr>
        <w:t xml:space="preserve">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172D7D">
        <w:rPr>
          <w:color w:val="auto"/>
          <w:sz w:val="28"/>
          <w:szCs w:val="28"/>
        </w:rPr>
        <w:t>СанПиН</w:t>
      </w:r>
      <w:proofErr w:type="spellEnd"/>
      <w:r w:rsidRPr="00172D7D">
        <w:rPr>
          <w:color w:val="auto"/>
          <w:sz w:val="28"/>
          <w:szCs w:val="28"/>
        </w:rPr>
        <w:t>,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 xml:space="preserve">Сроки освоения АООП НОО </w:t>
      </w:r>
      <w:proofErr w:type="gramStart"/>
      <w:r w:rsidRPr="00172D7D">
        <w:rPr>
          <w:rFonts w:ascii="Times New Roman" w:hAnsi="Times New Roman" w:cs="Times New Roman"/>
          <w:color w:val="auto"/>
          <w:sz w:val="28"/>
          <w:szCs w:val="28"/>
        </w:rPr>
        <w:t>обучающимися</w:t>
      </w:r>
      <w:proofErr w:type="gramEnd"/>
      <w:r w:rsidRPr="00172D7D">
        <w:rPr>
          <w:rFonts w:ascii="Times New Roman" w:hAnsi="Times New Roman" w:cs="Times New Roman"/>
          <w:color w:val="auto"/>
          <w:sz w:val="28"/>
          <w:szCs w:val="28"/>
        </w:rPr>
        <w:t xml:space="preserve">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w:t>
      </w:r>
      <w:proofErr w:type="gramStart"/>
      <w:r w:rsidRPr="00172D7D">
        <w:rPr>
          <w:rFonts w:ascii="Times New Roman" w:hAnsi="Times New Roman" w:cs="Times New Roman"/>
          <w:color w:val="auto"/>
          <w:sz w:val="28"/>
          <w:szCs w:val="28"/>
        </w:rPr>
        <w:t>учебных</w:t>
      </w:r>
      <w:proofErr w:type="gramEnd"/>
      <w:r w:rsidRPr="00172D7D">
        <w:rPr>
          <w:rFonts w:ascii="Times New Roman" w:hAnsi="Times New Roman" w:cs="Times New Roman"/>
          <w:color w:val="auto"/>
          <w:sz w:val="28"/>
          <w:szCs w:val="28"/>
        </w:rPr>
        <w:t xml:space="preserve">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172D7D">
        <w:rPr>
          <w:rFonts w:ascii="Times New Roman" w:hAnsi="Times New Roman" w:cs="Times New Roman"/>
          <w:sz w:val="28"/>
          <w:szCs w:val="28"/>
        </w:rPr>
        <w:t>СанПиН</w:t>
      </w:r>
      <w:proofErr w:type="spellEnd"/>
      <w:r w:rsidRPr="00172D7D">
        <w:rPr>
          <w:rFonts w:ascii="Times New Roman" w:hAnsi="Times New Roman" w:cs="Times New Roman"/>
          <w:sz w:val="28"/>
          <w:szCs w:val="28"/>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172D7D">
        <w:rPr>
          <w:rFonts w:ascii="Times New Roman" w:hAnsi="Times New Roman" w:cs="Times New Roman"/>
          <w:sz w:val="28"/>
          <w:szCs w:val="28"/>
        </w:rPr>
        <w:t>здоровьесбережению</w:t>
      </w:r>
      <w:proofErr w:type="spellEnd"/>
      <w:r w:rsidRPr="00172D7D">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 xml:space="preserve">обучающихся в двигательной активности). Целесообразно </w:t>
      </w:r>
      <w:proofErr w:type="gramStart"/>
      <w:r w:rsidRPr="00172D7D">
        <w:rPr>
          <w:rFonts w:ascii="Times New Roman" w:hAnsi="Times New Roman" w:cs="Times New Roman"/>
          <w:sz w:val="28"/>
          <w:szCs w:val="28"/>
        </w:rPr>
        <w:t>обучение по режиму</w:t>
      </w:r>
      <w:proofErr w:type="gramEnd"/>
      <w:r w:rsidRPr="00172D7D">
        <w:rPr>
          <w:rFonts w:ascii="Times New Roman" w:hAnsi="Times New Roman" w:cs="Times New Roman"/>
          <w:sz w:val="28"/>
          <w:szCs w:val="28"/>
        </w:rPr>
        <w:t xml:space="preserve">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172D7D">
        <w:rPr>
          <w:rFonts w:ascii="Times New Roman" w:hAnsi="Times New Roman" w:cs="Times New Roman"/>
          <w:sz w:val="28"/>
          <w:szCs w:val="28"/>
        </w:rPr>
        <w:t>СанПиН</w:t>
      </w:r>
      <w:proofErr w:type="spellEnd"/>
      <w:r w:rsidRPr="00172D7D">
        <w:rPr>
          <w:rFonts w:ascii="Times New Roman" w:hAnsi="Times New Roman" w:cs="Times New Roman"/>
          <w:sz w:val="28"/>
          <w:szCs w:val="28"/>
        </w:rPr>
        <w:t xml:space="preserve">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учебных занятий не превышает 40 минут. </w:t>
      </w:r>
      <w:proofErr w:type="gramStart"/>
      <w:r w:rsidRPr="00172D7D">
        <w:rPr>
          <w:rFonts w:ascii="Times New Roman" w:hAnsi="Times New Roman" w:cs="Times New Roman"/>
          <w:sz w:val="28"/>
          <w:szCs w:val="28"/>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roofErr w:type="gramEnd"/>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w:t>
      </w:r>
      <w:proofErr w:type="spellStart"/>
      <w:r w:rsidRPr="00B06B65">
        <w:rPr>
          <w:color w:val="auto"/>
          <w:sz w:val="28"/>
          <w:szCs w:val="28"/>
        </w:rPr>
        <w:t>мультимедийные</w:t>
      </w:r>
      <w:proofErr w:type="spellEnd"/>
      <w:r w:rsidRPr="00B06B65">
        <w:rPr>
          <w:color w:val="auto"/>
          <w:sz w:val="28"/>
          <w:szCs w:val="28"/>
        </w:rPr>
        <w:t xml:space="preserve"> средства) дают возможность удовлетворить особые образовательные потребности </w:t>
      </w:r>
      <w:proofErr w:type="gramStart"/>
      <w:r w:rsidRPr="00B06B65">
        <w:rPr>
          <w:color w:val="auto"/>
          <w:sz w:val="28"/>
          <w:szCs w:val="28"/>
        </w:rPr>
        <w:t>обучающихся</w:t>
      </w:r>
      <w:proofErr w:type="gramEnd"/>
      <w:r w:rsidRPr="00B06B65">
        <w:rPr>
          <w:color w:val="auto"/>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proofErr w:type="spellStart"/>
      <w:r w:rsidRPr="00C220FF">
        <w:rPr>
          <w:sz w:val="28"/>
          <w:szCs w:val="28"/>
        </w:rPr>
        <w:t>c</w:t>
      </w:r>
      <w:proofErr w:type="spellEnd"/>
      <w:r w:rsidRPr="00C220FF">
        <w:rPr>
          <w:sz w:val="28"/>
          <w:szCs w:val="28"/>
        </w:rPr>
        <w:t xml:space="preserve"> колонками и выходом в </w:t>
      </w:r>
      <w:proofErr w:type="spellStart"/>
      <w:r w:rsidRPr="00C220FF">
        <w:rPr>
          <w:sz w:val="28"/>
          <w:szCs w:val="28"/>
        </w:rPr>
        <w:t>Internet</w:t>
      </w:r>
      <w:proofErr w:type="spellEnd"/>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w:t>
      </w:r>
      <w:proofErr w:type="spellStart"/>
      <w:r w:rsidRPr="00B06B65">
        <w:rPr>
          <w:sz w:val="28"/>
          <w:szCs w:val="28"/>
        </w:rPr>
        <w:t>мультимедийные</w:t>
      </w:r>
      <w:proofErr w:type="spellEnd"/>
      <w:r w:rsidRPr="00B06B65">
        <w:rPr>
          <w:sz w:val="28"/>
          <w:szCs w:val="28"/>
        </w:rPr>
        <w:t xml:space="preserve">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roofErr w:type="gramEnd"/>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proofErr w:type="gramStart"/>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w:t>
      </w:r>
      <w:proofErr w:type="gramStart"/>
      <w:r w:rsidRPr="00E2553F">
        <w:rPr>
          <w:rFonts w:ascii="Times New Roman" w:hAnsi="Times New Roman" w:cs="Times New Roman"/>
          <w:color w:val="auto"/>
          <w:sz w:val="28"/>
          <w:szCs w:val="28"/>
        </w:rPr>
        <w:t>обучающихся</w:t>
      </w:r>
      <w:proofErr w:type="gramEnd"/>
      <w:r w:rsidRPr="00E2553F">
        <w:rPr>
          <w:rFonts w:ascii="Times New Roman" w:hAnsi="Times New Roman" w:cs="Times New Roman"/>
          <w:color w:val="auto"/>
          <w:sz w:val="28"/>
          <w:szCs w:val="28"/>
        </w:rPr>
        <w:t xml:space="preserve">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w:t>
      </w:r>
      <w:proofErr w:type="gramStart"/>
      <w:r w:rsidRPr="00E2553F">
        <w:rPr>
          <w:rFonts w:ascii="Times New Roman" w:hAnsi="Times New Roman" w:cs="Times New Roman"/>
          <w:color w:val="auto"/>
          <w:sz w:val="28"/>
          <w:szCs w:val="28"/>
        </w:rPr>
        <w:t>на</w:t>
      </w:r>
      <w:proofErr w:type="gramEnd"/>
      <w:r w:rsidRPr="00E2553F">
        <w:rPr>
          <w:rFonts w:ascii="Times New Roman" w:hAnsi="Times New Roman" w:cs="Times New Roman"/>
          <w:color w:val="auto"/>
          <w:sz w:val="28"/>
          <w:szCs w:val="28"/>
        </w:rPr>
        <w:t xml:space="preserve"> </w:t>
      </w:r>
      <w:proofErr w:type="gramStart"/>
      <w:r w:rsidRPr="00E2553F">
        <w:rPr>
          <w:rFonts w:ascii="Times New Roman" w:hAnsi="Times New Roman" w:cs="Times New Roman"/>
          <w:color w:val="auto"/>
          <w:sz w:val="28"/>
          <w:szCs w:val="28"/>
        </w:rPr>
        <w:t>обучающегося</w:t>
      </w:r>
      <w:proofErr w:type="gramEnd"/>
      <w:r w:rsidRPr="00E2553F">
        <w:rPr>
          <w:rFonts w:ascii="Times New Roman" w:hAnsi="Times New Roman" w:cs="Times New Roman"/>
          <w:color w:val="auto"/>
          <w:sz w:val="28"/>
          <w:szCs w:val="28"/>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w:t>
      </w:r>
      <w:proofErr w:type="gramStart"/>
      <w:r w:rsidRPr="000210D3">
        <w:rPr>
          <w:rFonts w:ascii="Times New Roman" w:hAnsi="Times New Roman" w:cs="Times New Roman"/>
          <w:color w:val="auto"/>
          <w:sz w:val="28"/>
          <w:szCs w:val="28"/>
        </w:rPr>
        <w:t>о-</w:t>
      </w:r>
      <w:proofErr w:type="gramEnd"/>
      <w:r w:rsidRPr="000210D3">
        <w:rPr>
          <w:rFonts w:ascii="Times New Roman" w:hAnsi="Times New Roman" w:cs="Times New Roman"/>
          <w:color w:val="auto"/>
          <w:sz w:val="28"/>
          <w:szCs w:val="28"/>
        </w:rPr>
        <w:t xml:space="preserve">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 xml:space="preserve">Необходимую нормативно-правовую базу образования </w:t>
      </w:r>
      <w:proofErr w:type="gramStart"/>
      <w:r w:rsidRPr="000210D3">
        <w:rPr>
          <w:caps w:val="0"/>
          <w:sz w:val="28"/>
          <w:szCs w:val="28"/>
        </w:rPr>
        <w:t>обучающихся</w:t>
      </w:r>
      <w:proofErr w:type="gramEnd"/>
      <w:r w:rsidRPr="000210D3">
        <w:rPr>
          <w:caps w:val="0"/>
          <w:sz w:val="28"/>
          <w:szCs w:val="28"/>
        </w:rPr>
        <w:t xml:space="preserve">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 xml:space="preserve">формирование общей культуры, обеспечивающей разностороннее развитие личности </w:t>
      </w:r>
      <w:proofErr w:type="gramStart"/>
      <w:r w:rsidRPr="00493A5F">
        <w:rPr>
          <w:caps w:val="0"/>
          <w:color w:val="auto"/>
        </w:rPr>
        <w:t>обучающихся</w:t>
      </w:r>
      <w:proofErr w:type="gramEnd"/>
      <w:r w:rsidRPr="00493A5F">
        <w:rPr>
          <w:caps w:val="0"/>
          <w:color w:val="auto"/>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493A5F">
        <w:rPr>
          <w:caps w:val="0"/>
          <w:color w:val="auto"/>
        </w:rPr>
        <w:t>социокультурными</w:t>
      </w:r>
      <w:proofErr w:type="spellEnd"/>
      <w:r w:rsidRPr="00493A5F">
        <w:rPr>
          <w:caps w:val="0"/>
          <w:color w:val="auto"/>
        </w:rPr>
        <w:t xml:space="preserve">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w:t>
      </w:r>
      <w:proofErr w:type="gramStart"/>
      <w:r w:rsidRPr="00301148">
        <w:rPr>
          <w:caps w:val="0"/>
        </w:rPr>
        <w:t>обучающимися</w:t>
      </w:r>
      <w:proofErr w:type="gramEnd"/>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533617" w:rsidRDefault="00533617" w:rsidP="00533617">
      <w:pPr>
        <w:pStyle w:val="afc"/>
        <w:ind w:firstLine="709"/>
        <w:rPr>
          <w:caps w:val="0"/>
          <w:color w:val="auto"/>
        </w:rPr>
      </w:pPr>
      <w:r w:rsidRPr="00301148">
        <w:t>• </w:t>
      </w:r>
      <w:r w:rsidRPr="00C6295C">
        <w:rPr>
          <w:caps w:val="0"/>
          <w:color w:val="auto"/>
        </w:rPr>
        <w:t xml:space="preserve">выявление и развитие возможностей и </w:t>
      </w:r>
      <w:proofErr w:type="gramStart"/>
      <w:r w:rsidRPr="00C6295C">
        <w:rPr>
          <w:caps w:val="0"/>
          <w:color w:val="auto"/>
        </w:rPr>
        <w:t>способностей</w:t>
      </w:r>
      <w:proofErr w:type="gramEnd"/>
      <w:r w:rsidRPr="00C6295C">
        <w:rPr>
          <w:caps w:val="0"/>
          <w:color w:val="auto"/>
        </w:rPr>
        <w:t xml:space="preserve">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w:t>
      </w:r>
      <w:proofErr w:type="gramStart"/>
      <w:r w:rsidR="00533617" w:rsidRPr="00F63254">
        <w:rPr>
          <w:rFonts w:ascii="Times New Roman" w:hAnsi="Times New Roman" w:cs="Times New Roman"/>
          <w:b/>
          <w:sz w:val="28"/>
          <w:szCs w:val="28"/>
        </w:rPr>
        <w:t>обучающихся</w:t>
      </w:r>
      <w:proofErr w:type="gramEnd"/>
      <w:r w:rsidR="00533617" w:rsidRPr="00F63254">
        <w:rPr>
          <w:rFonts w:ascii="Times New Roman" w:hAnsi="Times New Roman" w:cs="Times New Roman"/>
          <w:b/>
          <w:sz w:val="28"/>
          <w:szCs w:val="28"/>
        </w:rPr>
        <w:t xml:space="preserve">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w:t>
      </w:r>
      <w:proofErr w:type="gramStart"/>
      <w:r w:rsidR="00533617" w:rsidRPr="00F63254">
        <w:rPr>
          <w:rFonts w:ascii="Times New Roman" w:hAnsi="Times New Roman" w:cs="Times New Roman"/>
          <w:b/>
          <w:sz w:val="28"/>
          <w:szCs w:val="28"/>
        </w:rPr>
        <w:t>обучающихся</w:t>
      </w:r>
      <w:proofErr w:type="gramEnd"/>
      <w:r w:rsidR="00533617" w:rsidRPr="00F63254">
        <w:rPr>
          <w:rFonts w:ascii="Times New Roman" w:hAnsi="Times New Roman" w:cs="Times New Roman"/>
          <w:b/>
          <w:sz w:val="28"/>
          <w:szCs w:val="28"/>
        </w:rPr>
        <w:t xml:space="preserve">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proofErr w:type="gramStart"/>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roofErr w:type="gramEnd"/>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w:t>
      </w:r>
      <w:proofErr w:type="gramStart"/>
      <w:r w:rsidRPr="00F63254">
        <w:rPr>
          <w:rFonts w:ascii="Times New Roman" w:hAnsi="Times New Roman" w:cs="Times New Roman"/>
          <w:sz w:val="28"/>
          <w:szCs w:val="28"/>
        </w:rPr>
        <w:t>обучающимися</w:t>
      </w:r>
      <w:proofErr w:type="gramEnd"/>
      <w:r w:rsidRPr="00F63254">
        <w:rPr>
          <w:rFonts w:ascii="Times New Roman" w:hAnsi="Times New Roman" w:cs="Times New Roman"/>
          <w:sz w:val="28"/>
          <w:szCs w:val="28"/>
        </w:rPr>
        <w:t xml:space="preserve">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proofErr w:type="gramStart"/>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roofErr w:type="gramEnd"/>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w:t>
      </w:r>
      <w:proofErr w:type="spellStart"/>
      <w:r w:rsidRPr="00F63254">
        <w:rPr>
          <w:rFonts w:ascii="Times New Roman" w:hAnsi="Times New Roman" w:cs="Times New Roman"/>
          <w:sz w:val="28"/>
          <w:szCs w:val="28"/>
        </w:rPr>
        <w:t>психолого-медико-педагогического</w:t>
      </w:r>
      <w:proofErr w:type="spellEnd"/>
      <w:r w:rsidRPr="00F63254">
        <w:rPr>
          <w:rFonts w:ascii="Times New Roman" w:hAnsi="Times New Roman" w:cs="Times New Roman"/>
          <w:sz w:val="28"/>
          <w:szCs w:val="28"/>
        </w:rPr>
        <w:t xml:space="preserve">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proofErr w:type="gramStart"/>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w:t>
      </w:r>
      <w:proofErr w:type="spellStart"/>
      <w:r w:rsidRPr="00513CA2">
        <w:rPr>
          <w:rFonts w:ascii="Times New Roman" w:hAnsi="Times New Roman" w:cs="Times New Roman"/>
          <w:color w:val="auto"/>
          <w:sz w:val="28"/>
          <w:szCs w:val="28"/>
        </w:rPr>
        <w:t>дискалькулия</w:t>
      </w:r>
      <w:proofErr w:type="spellEnd"/>
      <w:r w:rsidRPr="00513CA2">
        <w:rPr>
          <w:rFonts w:ascii="Times New Roman" w:hAnsi="Times New Roman" w:cs="Times New Roman"/>
          <w:color w:val="auto"/>
          <w:sz w:val="28"/>
          <w:szCs w:val="28"/>
        </w:rPr>
        <w:t>),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w:t>
      </w:r>
      <w:proofErr w:type="gramStart"/>
      <w:r w:rsidRPr="00F63254">
        <w:rPr>
          <w:rFonts w:ascii="Times New Roman" w:hAnsi="Times New Roman" w:cs="Times New Roman"/>
          <w:iCs/>
          <w:sz w:val="28"/>
          <w:szCs w:val="28"/>
        </w:rPr>
        <w:t>обучение</w:t>
      </w:r>
      <w:proofErr w:type="gramEnd"/>
      <w:r w:rsidRPr="00F63254">
        <w:rPr>
          <w:rFonts w:ascii="Times New Roman" w:hAnsi="Times New Roman" w:cs="Times New Roman"/>
          <w:iCs/>
          <w:sz w:val="28"/>
          <w:szCs w:val="28"/>
        </w:rPr>
        <w:t xml:space="preserve">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При этом</w:t>
      </w:r>
      <w:proofErr w:type="gramStart"/>
      <w:r w:rsidRPr="00F63254">
        <w:rPr>
          <w:rFonts w:ascii="Times New Roman" w:hAnsi="Times New Roman" w:cs="Times New Roman"/>
          <w:sz w:val="28"/>
          <w:szCs w:val="28"/>
        </w:rPr>
        <w:t>,</w:t>
      </w:r>
      <w:proofErr w:type="gramEnd"/>
      <w:r w:rsidRPr="00F63254">
        <w:rPr>
          <w:rFonts w:ascii="Times New Roman" w:hAnsi="Times New Roman" w:cs="Times New Roman"/>
          <w:sz w:val="28"/>
          <w:szCs w:val="28"/>
        </w:rPr>
        <w:t xml:space="preserve">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F63254">
        <w:rPr>
          <w:rFonts w:ascii="Times New Roman" w:hAnsi="Times New Roman" w:cs="Times New Roman"/>
          <w:sz w:val="28"/>
          <w:szCs w:val="28"/>
        </w:rPr>
        <w:t>обучение по</w:t>
      </w:r>
      <w:proofErr w:type="gramEnd"/>
      <w:r w:rsidRPr="00F63254">
        <w:rPr>
          <w:rFonts w:ascii="Times New Roman" w:hAnsi="Times New Roman" w:cs="Times New Roman"/>
          <w:sz w:val="28"/>
          <w:szCs w:val="28"/>
        </w:rPr>
        <w:t xml:space="preserve">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характеристика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w:t>
      </w:r>
      <w:proofErr w:type="gramEnd"/>
      <w:r w:rsidRPr="00F63254">
        <w:rPr>
          <w:rFonts w:ascii="Times New Roman" w:hAnsi="Times New Roman" w:cs="Times New Roman"/>
          <w:sz w:val="28"/>
          <w:szCs w:val="28"/>
        </w:rPr>
        <w:t xml:space="preserve">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cs="Times New Roman"/>
          <w:sz w:val="28"/>
          <w:szCs w:val="28"/>
        </w:rPr>
        <w:t>саморегуляции</w:t>
      </w:r>
      <w:proofErr w:type="spellEnd"/>
      <w:r w:rsidRPr="00F63254">
        <w:rPr>
          <w:rFonts w:ascii="Times New Roman" w:hAnsi="Times New Roman" w:cs="Times New Roman"/>
          <w:sz w:val="28"/>
          <w:szCs w:val="28"/>
        </w:rPr>
        <w:t xml:space="preserve">. Достаточно часто у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F63254">
        <w:rPr>
          <w:rFonts w:ascii="Times New Roman" w:hAnsi="Times New Roman" w:cs="Times New Roman"/>
          <w:color w:val="auto"/>
          <w:sz w:val="28"/>
          <w:szCs w:val="28"/>
        </w:rPr>
        <w:t xml:space="preserve"> От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roofErr w:type="gramEnd"/>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w:t>
      </w:r>
      <w:proofErr w:type="gramStart"/>
      <w:r w:rsidRPr="00F63254">
        <w:rPr>
          <w:rFonts w:ascii="Times New Roman" w:hAnsi="Times New Roman" w:cs="Times New Roman"/>
          <w:color w:val="auto"/>
          <w:sz w:val="28"/>
          <w:szCs w:val="28"/>
        </w:rPr>
        <w:t>образовательных</w:t>
      </w:r>
      <w:proofErr w:type="gramEnd"/>
      <w:r w:rsidRPr="00F63254">
        <w:rPr>
          <w:rFonts w:ascii="Times New Roman" w:hAnsi="Times New Roman" w:cs="Times New Roman"/>
          <w:color w:val="auto"/>
          <w:sz w:val="28"/>
          <w:szCs w:val="28"/>
        </w:rPr>
        <w:t xml:space="preserve">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w:t>
      </w:r>
      <w:proofErr w:type="gramStart"/>
      <w:r w:rsidRPr="00F63254">
        <w:rPr>
          <w:rFonts w:ascii="Times New Roman" w:hAnsi="Times New Roman" w:cs="Times New Roman"/>
          <w:sz w:val="28"/>
          <w:szCs w:val="28"/>
        </w:rPr>
        <w:t>адресована</w:t>
      </w:r>
      <w:proofErr w:type="gramEnd"/>
      <w:r w:rsidRPr="00F63254">
        <w:rPr>
          <w:rFonts w:ascii="Times New Roman" w:hAnsi="Times New Roman" w:cs="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F63254">
        <w:rPr>
          <w:rFonts w:ascii="Times New Roman" w:hAnsi="Times New Roman" w:cs="Times New Roman"/>
          <w:sz w:val="28"/>
          <w:szCs w:val="28"/>
        </w:rPr>
        <w:t>саморегуляция</w:t>
      </w:r>
      <w:proofErr w:type="spellEnd"/>
      <w:r w:rsidRPr="00F63254">
        <w:rPr>
          <w:rFonts w:ascii="Times New Roman" w:hAnsi="Times New Roman" w:cs="Times New Roman"/>
          <w:sz w:val="28"/>
          <w:szCs w:val="28"/>
        </w:rPr>
        <w:t xml:space="preserve"> в поведении и деятельности, как правило, сформированы недостаточно. </w:t>
      </w:r>
      <w:proofErr w:type="spellStart"/>
      <w:r w:rsidRPr="00F63254">
        <w:rPr>
          <w:rFonts w:ascii="Times New Roman" w:hAnsi="Times New Roman" w:cs="Times New Roman"/>
          <w:sz w:val="28"/>
          <w:szCs w:val="28"/>
        </w:rPr>
        <w:t>Обучаемость</w:t>
      </w:r>
      <w:proofErr w:type="spellEnd"/>
      <w:r w:rsidRPr="00F63254">
        <w:rPr>
          <w:rFonts w:ascii="Times New Roman" w:hAnsi="Times New Roman" w:cs="Times New Roman"/>
          <w:sz w:val="28"/>
          <w:szCs w:val="28"/>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00C05362" w:rsidRPr="00471E15">
        <w:rPr>
          <w:rFonts w:ascii="Times New Roman" w:hAnsi="Times New Roman" w:cs="Times New Roman"/>
          <w:sz w:val="28"/>
          <w:szCs w:val="28"/>
        </w:rPr>
        <w:t>Возможна</w:t>
      </w:r>
      <w:proofErr w:type="gramEnd"/>
      <w:r w:rsidR="00C05362" w:rsidRPr="00471E15">
        <w:rPr>
          <w:rFonts w:ascii="Times New Roman" w:hAnsi="Times New Roman" w:cs="Times New Roman"/>
          <w:sz w:val="28"/>
          <w:szCs w:val="28"/>
        </w:rPr>
        <w:t xml:space="preserve"> </w:t>
      </w:r>
      <w:proofErr w:type="spellStart"/>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proofErr w:type="spellEnd"/>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w:t>
      </w:r>
      <w:proofErr w:type="spellStart"/>
      <w:r w:rsidR="00C05362" w:rsidRPr="00471E15">
        <w:rPr>
          <w:rFonts w:ascii="Times New Roman" w:hAnsi="Times New Roman"/>
          <w:sz w:val="28"/>
          <w:szCs w:val="28"/>
        </w:rPr>
        <w:t>гиперактивностью</w:t>
      </w:r>
      <w:proofErr w:type="spellEnd"/>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proofErr w:type="gramStart"/>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непрерывного </w:t>
      </w:r>
      <w:proofErr w:type="gramStart"/>
      <w:r w:rsidRPr="00F63254">
        <w:rPr>
          <w:sz w:val="28"/>
          <w:szCs w:val="28"/>
        </w:rPr>
        <w:t>контроля за</w:t>
      </w:r>
      <w:proofErr w:type="gramEnd"/>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w:t>
      </w:r>
      <w:proofErr w:type="gramStart"/>
      <w:r w:rsidRPr="00F63254">
        <w:rPr>
          <w:sz w:val="28"/>
          <w:szCs w:val="28"/>
        </w:rPr>
        <w:t>дств ст</w:t>
      </w:r>
      <w:proofErr w:type="gramEnd"/>
      <w:r w:rsidRPr="00F63254">
        <w:rPr>
          <w:sz w:val="28"/>
          <w:szCs w:val="28"/>
        </w:rPr>
        <w:t>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компенсацию дефицитов эмоционального развития и формирование осознанной </w:t>
      </w:r>
      <w:proofErr w:type="spellStart"/>
      <w:r w:rsidRPr="00F63254">
        <w:rPr>
          <w:sz w:val="28"/>
          <w:szCs w:val="28"/>
        </w:rPr>
        <w:t>саморегуляции</w:t>
      </w:r>
      <w:proofErr w:type="spellEnd"/>
      <w:r w:rsidRPr="00F63254">
        <w:rPr>
          <w:sz w:val="28"/>
          <w:szCs w:val="28"/>
        </w:rPr>
        <w:t xml:space="preserve">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w:t>
      </w:r>
      <w:proofErr w:type="gramStart"/>
      <w:r w:rsidR="00916A65" w:rsidRPr="00F63254">
        <w:rPr>
          <w:rFonts w:ascii="Times New Roman" w:hAnsi="Times New Roman" w:cs="Times New Roman"/>
          <w:b/>
          <w:sz w:val="28"/>
          <w:szCs w:val="28"/>
        </w:rPr>
        <w:t>обучающимися</w:t>
      </w:r>
      <w:proofErr w:type="gramEnd"/>
      <w:r w:rsidR="00916A65" w:rsidRPr="00F63254">
        <w:rPr>
          <w:rFonts w:ascii="Times New Roman" w:hAnsi="Times New Roman" w:cs="Times New Roman"/>
          <w:b/>
          <w:sz w:val="28"/>
          <w:szCs w:val="28"/>
        </w:rPr>
        <w:t xml:space="preserve">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 xml:space="preserve">являются содержательной и </w:t>
      </w:r>
      <w:proofErr w:type="spellStart"/>
      <w:r w:rsidRPr="00301148">
        <w:rPr>
          <w:caps w:val="0"/>
        </w:rPr>
        <w:t>критериальной</w:t>
      </w:r>
      <w:proofErr w:type="spellEnd"/>
      <w:r w:rsidRPr="00301148">
        <w:rPr>
          <w:caps w:val="0"/>
        </w:rPr>
        <w:t xml:space="preserve">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proofErr w:type="gramStart"/>
      <w:r w:rsidRPr="00301148">
        <w:rPr>
          <w:caps w:val="0"/>
        </w:rPr>
        <w:t xml:space="preserve">В соответствии с </w:t>
      </w:r>
      <w:r w:rsidRPr="005F2F2D">
        <w:rPr>
          <w:caps w:val="0"/>
          <w:color w:val="auto"/>
          <w:kern w:val="28"/>
        </w:rPr>
        <w:t xml:space="preserve">дифференцированным и </w:t>
      </w:r>
      <w:proofErr w:type="spellStart"/>
      <w:r w:rsidRPr="005F2F2D">
        <w:rPr>
          <w:caps w:val="0"/>
          <w:color w:val="auto"/>
          <w:kern w:val="28"/>
        </w:rPr>
        <w:t>деятельностным</w:t>
      </w:r>
      <w:proofErr w:type="spellEnd"/>
      <w:r w:rsidRPr="005F2F2D">
        <w:rPr>
          <w:caps w:val="0"/>
          <w:color w:val="auto"/>
          <w:kern w:val="28"/>
        </w:rPr>
        <w:t xml:space="preserve">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roofErr w:type="gramEnd"/>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Результаты освоения </w:t>
      </w:r>
      <w:proofErr w:type="gramStart"/>
      <w:r w:rsidRPr="00F63254">
        <w:rPr>
          <w:rFonts w:ascii="Times New Roman" w:hAnsi="Times New Roman" w:cs="Times New Roman"/>
          <w:sz w:val="28"/>
          <w:szCs w:val="28"/>
        </w:rPr>
        <w:t>обучающимися</w:t>
      </w:r>
      <w:proofErr w:type="gramEnd"/>
      <w:r w:rsidRPr="00F63254">
        <w:rPr>
          <w:rFonts w:ascii="Times New Roman" w:hAnsi="Times New Roman" w:cs="Times New Roman"/>
          <w:sz w:val="28"/>
          <w:szCs w:val="28"/>
        </w:rPr>
        <w:t xml:space="preserve">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w:t>
      </w:r>
      <w:proofErr w:type="gramStart"/>
      <w:r w:rsidRPr="00F63254">
        <w:rPr>
          <w:rFonts w:ascii="Times New Roman" w:hAnsi="Times New Roman" w:cs="Times New Roman"/>
          <w:sz w:val="28"/>
          <w:szCs w:val="28"/>
        </w:rPr>
        <w:t>обучающимися</w:t>
      </w:r>
      <w:proofErr w:type="gramEnd"/>
      <w:r w:rsidRPr="00F63254">
        <w:rPr>
          <w:rFonts w:ascii="Times New Roman" w:hAnsi="Times New Roman" w:cs="Times New Roman"/>
          <w:sz w:val="28"/>
          <w:szCs w:val="28"/>
        </w:rPr>
        <w:t xml:space="preserve">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 xml:space="preserve">социально значимые ценностные установки, необходимые для достижения основной цели современного образования ― введения </w:t>
      </w:r>
      <w:proofErr w:type="gramStart"/>
      <w:r w:rsidRPr="006A751D">
        <w:rPr>
          <w:rFonts w:ascii="Times New Roman" w:hAnsi="Times New Roman" w:cs="Times New Roman"/>
          <w:color w:val="auto"/>
          <w:sz w:val="28"/>
          <w:szCs w:val="28"/>
        </w:rPr>
        <w:t>обучающихся</w:t>
      </w:r>
      <w:proofErr w:type="gramEnd"/>
      <w:r w:rsidRPr="006A751D">
        <w:rPr>
          <w:rFonts w:ascii="Times New Roman" w:hAnsi="Times New Roman" w:cs="Times New Roman"/>
          <w:color w:val="auto"/>
          <w:sz w:val="28"/>
          <w:szCs w:val="28"/>
        </w:rPr>
        <w:t xml:space="preserve"> с ЗПР в культуру, овладение ими </w:t>
      </w:r>
      <w:proofErr w:type="spellStart"/>
      <w:r w:rsidRPr="006A751D">
        <w:rPr>
          <w:rFonts w:ascii="Times New Roman" w:hAnsi="Times New Roman" w:cs="Times New Roman"/>
          <w:color w:val="auto"/>
          <w:sz w:val="28"/>
          <w:szCs w:val="28"/>
        </w:rPr>
        <w:t>социо-культурным</w:t>
      </w:r>
      <w:proofErr w:type="spellEnd"/>
      <w:r w:rsidRPr="006A751D">
        <w:rPr>
          <w:rFonts w:ascii="Times New Roman" w:hAnsi="Times New Roman" w:cs="Times New Roman"/>
          <w:color w:val="auto"/>
          <w:sz w:val="28"/>
          <w:szCs w:val="28"/>
        </w:rPr>
        <w:t xml:space="preserve">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w:t>
      </w:r>
      <w:proofErr w:type="gramStart"/>
      <w:r w:rsidRPr="006A751D">
        <w:rPr>
          <w:rFonts w:ascii="Times New Roman" w:hAnsi="Times New Roman" w:cs="Times New Roman"/>
          <w:sz w:val="28"/>
          <w:szCs w:val="28"/>
        </w:rPr>
        <w:t>потребностей</w:t>
      </w:r>
      <w:proofErr w:type="gramEnd"/>
      <w:r w:rsidRPr="006A751D">
        <w:rPr>
          <w:rFonts w:ascii="Times New Roman" w:hAnsi="Times New Roman" w:cs="Times New Roman"/>
          <w:sz w:val="28"/>
          <w:szCs w:val="28"/>
        </w:rPr>
        <w:t xml:space="preserve">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 xml:space="preserve">5) принятие и освоение социальной роли </w:t>
      </w:r>
      <w:proofErr w:type="gramStart"/>
      <w:r w:rsidRPr="006A751D">
        <w:rPr>
          <w:rFonts w:ascii="Times New Roman" w:hAnsi="Times New Roman" w:cs="Times New Roman"/>
          <w:bCs/>
          <w:sz w:val="28"/>
          <w:szCs w:val="28"/>
        </w:rPr>
        <w:t>обучающегося</w:t>
      </w:r>
      <w:proofErr w:type="gramEnd"/>
      <w:r w:rsidRPr="006A751D">
        <w:rPr>
          <w:rFonts w:ascii="Times New Roman" w:hAnsi="Times New Roman" w:cs="Times New Roman"/>
          <w:bCs/>
          <w:sz w:val="28"/>
          <w:szCs w:val="28"/>
        </w:rPr>
        <w:t>,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 xml:space="preserve">9) развитие навыков сотрудничества </w:t>
      </w:r>
      <w:proofErr w:type="gramStart"/>
      <w:r w:rsidRPr="006A751D">
        <w:rPr>
          <w:rFonts w:ascii="Times New Roman" w:hAnsi="Times New Roman"/>
          <w:sz w:val="28"/>
          <w:szCs w:val="28"/>
        </w:rPr>
        <w:t>со</w:t>
      </w:r>
      <w:proofErr w:type="gramEnd"/>
      <w:r w:rsidRPr="006A751D">
        <w:rPr>
          <w:rFonts w:ascii="Times New Roman" w:hAnsi="Times New Roman"/>
          <w:sz w:val="28"/>
          <w:szCs w:val="28"/>
        </w:rPr>
        <w:t xml:space="preserve">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proofErr w:type="gramStart"/>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63254">
        <w:rPr>
          <w:rFonts w:ascii="Times New Roman" w:hAnsi="Times New Roman" w:cs="Times New Roman"/>
          <w:sz w:val="28"/>
          <w:szCs w:val="28"/>
        </w:rPr>
        <w:t>межпредметными</w:t>
      </w:r>
      <w:proofErr w:type="spellEnd"/>
      <w:r w:rsidRPr="00F63254">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roofErr w:type="gramEnd"/>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w:t>
      </w:r>
      <w:proofErr w:type="gramStart"/>
      <w:r w:rsidRPr="00510774">
        <w:rPr>
          <w:rFonts w:ascii="Times New Roman" w:hAnsi="Times New Roman" w:cs="Times New Roman"/>
          <w:sz w:val="28"/>
          <w:szCs w:val="28"/>
        </w:rPr>
        <w:t>потребностей</w:t>
      </w:r>
      <w:proofErr w:type="gramEnd"/>
      <w:r w:rsidRPr="00510774">
        <w:rPr>
          <w:rFonts w:ascii="Times New Roman" w:hAnsi="Times New Roman" w:cs="Times New Roman"/>
          <w:sz w:val="28"/>
          <w:szCs w:val="28"/>
        </w:rPr>
        <w:t xml:space="preserve">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proofErr w:type="gramStart"/>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 xml:space="preserve">11) овладение некоторыми базовыми предметными и </w:t>
      </w:r>
      <w:proofErr w:type="spellStart"/>
      <w:r w:rsidRPr="00510774">
        <w:rPr>
          <w:rFonts w:ascii="Times New Roman" w:hAnsi="Times New Roman" w:cs="Times New Roman"/>
          <w:bCs/>
          <w:sz w:val="28"/>
          <w:szCs w:val="28"/>
        </w:rPr>
        <w:t>межпредметными</w:t>
      </w:r>
      <w:proofErr w:type="spellEnd"/>
      <w:r w:rsidRPr="00510774">
        <w:rPr>
          <w:rFonts w:ascii="Times New Roman" w:hAnsi="Times New Roman" w:cs="Times New Roman"/>
          <w:bCs/>
          <w:sz w:val="28"/>
          <w:szCs w:val="28"/>
        </w:rPr>
        <w:t xml:space="preserve">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 xml:space="preserve">освоенные </w:t>
      </w:r>
      <w:proofErr w:type="gramStart"/>
      <w:r w:rsidR="004B5FE0" w:rsidRPr="00455C3B">
        <w:rPr>
          <w:rFonts w:ascii="Times New Roman" w:hAnsi="Times New Roman" w:cs="Times New Roman"/>
          <w:color w:val="auto"/>
          <w:sz w:val="28"/>
          <w:szCs w:val="28"/>
        </w:rPr>
        <w:t>обучающимися</w:t>
      </w:r>
      <w:proofErr w:type="gramEnd"/>
      <w:r w:rsidR="004B5FE0" w:rsidRPr="00455C3B">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w:t>
      </w:r>
      <w:proofErr w:type="gramStart"/>
      <w:r w:rsidRPr="000D15CF">
        <w:rPr>
          <w:rFonts w:ascii="Times New Roman" w:hAnsi="Times New Roman" w:cs="Times New Roman"/>
          <w:sz w:val="28"/>
          <w:szCs w:val="28"/>
        </w:rPr>
        <w:t>потребностей</w:t>
      </w:r>
      <w:proofErr w:type="gramEnd"/>
      <w:r w:rsidRPr="000D15CF">
        <w:rPr>
          <w:rFonts w:ascii="Times New Roman" w:hAnsi="Times New Roman" w:cs="Times New Roman"/>
          <w:sz w:val="28"/>
          <w:szCs w:val="28"/>
        </w:rPr>
        <w:t xml:space="preserve">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D15CF">
        <w:rPr>
          <w:bCs/>
          <w:caps w:val="0"/>
          <w:color w:val="000000"/>
          <w:sz w:val="28"/>
          <w:szCs w:val="28"/>
        </w:rPr>
        <w:t>обучения</w:t>
      </w:r>
      <w:proofErr w:type="gramEnd"/>
      <w:r w:rsidRPr="000D15CF">
        <w:rPr>
          <w:bCs/>
          <w:caps w:val="0"/>
          <w:color w:val="000000"/>
          <w:sz w:val="28"/>
          <w:szCs w:val="28"/>
        </w:rPr>
        <w:t xml:space="preserve">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0D15CF">
        <w:rPr>
          <w:bCs/>
          <w:caps w:val="0"/>
          <w:color w:val="000000"/>
          <w:sz w:val="28"/>
          <w:szCs w:val="28"/>
        </w:rPr>
        <w:t>высказывать отношение</w:t>
      </w:r>
      <w:proofErr w:type="gramEnd"/>
      <w:r w:rsidRPr="000D15CF">
        <w:rPr>
          <w:bCs/>
          <w:caps w:val="0"/>
          <w:color w:val="000000"/>
          <w:sz w:val="28"/>
          <w:szCs w:val="28"/>
        </w:rPr>
        <w:t xml:space="preserve">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 xml:space="preserve">нравственного поведения в мире природы и людей, норм </w:t>
      </w:r>
      <w:proofErr w:type="spellStart"/>
      <w:r w:rsidRPr="000B2DEF">
        <w:rPr>
          <w:rFonts w:ascii="Times New Roman" w:hAnsi="Times New Roman" w:cs="Times New Roman"/>
          <w:sz w:val="28"/>
          <w:szCs w:val="28"/>
        </w:rPr>
        <w:t>здоровьесберегающего</w:t>
      </w:r>
      <w:proofErr w:type="spellEnd"/>
      <w:r w:rsidRPr="000B2DEF">
        <w:rPr>
          <w:rFonts w:ascii="Times New Roman" w:hAnsi="Times New Roman" w:cs="Times New Roman"/>
          <w:sz w:val="28"/>
          <w:szCs w:val="28"/>
        </w:rPr>
        <w:t xml:space="preserve">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 xml:space="preserve">развитие навыков устанавливать и выявлять причинно-следственные связи в окружающем </w:t>
      </w:r>
      <w:proofErr w:type="spellStart"/>
      <w:r w:rsidRPr="000B2DEF">
        <w:rPr>
          <w:rFonts w:ascii="Times New Roman" w:hAnsi="Times New Roman" w:cs="Times New Roman"/>
          <w:sz w:val="28"/>
          <w:szCs w:val="28"/>
        </w:rPr>
        <w:t>мире</w:t>
      </w:r>
      <w:proofErr w:type="gramStart"/>
      <w:r w:rsidRPr="000B2DEF">
        <w:rPr>
          <w:rFonts w:ascii="Times New Roman" w:hAnsi="Times New Roman" w:cs="Times New Roman"/>
          <w:sz w:val="28"/>
          <w:szCs w:val="28"/>
        </w:rPr>
        <w:t>,у</w:t>
      </w:r>
      <w:proofErr w:type="gramEnd"/>
      <w:r w:rsidRPr="000B2DEF">
        <w:rPr>
          <w:rFonts w:ascii="Times New Roman" w:hAnsi="Times New Roman" w:cs="Times New Roman"/>
          <w:sz w:val="28"/>
          <w:szCs w:val="28"/>
        </w:rPr>
        <w:t>мение</w:t>
      </w:r>
      <w:proofErr w:type="spellEnd"/>
      <w:r w:rsidRPr="000B2DEF">
        <w:rPr>
          <w:rFonts w:ascii="Times New Roman" w:hAnsi="Times New Roman" w:cs="Times New Roman"/>
          <w:sz w:val="28"/>
          <w:szCs w:val="28"/>
        </w:rPr>
        <w:t xml:space="preserve">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proofErr w:type="gramStart"/>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w:t>
      </w:r>
      <w:proofErr w:type="gramStart"/>
      <w:r w:rsidRPr="001A41B7">
        <w:rPr>
          <w:rFonts w:ascii="Times New Roman" w:hAnsi="Times New Roman" w:cs="Times New Roman"/>
          <w:bCs/>
          <w:color w:val="000000"/>
          <w:kern w:val="28"/>
          <w:sz w:val="28"/>
          <w:szCs w:val="28"/>
        </w:rPr>
        <w:t>вств в пр</w:t>
      </w:r>
      <w:proofErr w:type="gramEnd"/>
      <w:r w:rsidRPr="001A41B7">
        <w:rPr>
          <w:rFonts w:ascii="Times New Roman" w:hAnsi="Times New Roman" w:cs="Times New Roman"/>
          <w:bCs/>
          <w:color w:val="000000"/>
          <w:kern w:val="28"/>
          <w:sz w:val="28"/>
          <w:szCs w:val="28"/>
        </w:rPr>
        <w:t>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w:t>
      </w:r>
      <w:proofErr w:type="spellStart"/>
      <w:r w:rsidRPr="001A41B7">
        <w:rPr>
          <w:rFonts w:ascii="Times New Roman" w:hAnsi="Times New Roman" w:cs="Times New Roman"/>
          <w:kern w:val="28"/>
          <w:sz w:val="28"/>
          <w:szCs w:val="28"/>
        </w:rPr>
        <w:t>здоровьесберегающую</w:t>
      </w:r>
      <w:proofErr w:type="spellEnd"/>
      <w:r w:rsidRPr="001A41B7">
        <w:rPr>
          <w:rFonts w:ascii="Times New Roman" w:hAnsi="Times New Roman" w:cs="Times New Roman"/>
          <w:kern w:val="28"/>
          <w:sz w:val="28"/>
          <w:szCs w:val="28"/>
        </w:rPr>
        <w:t xml:space="preserve">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proofErr w:type="gramStart"/>
      <w:r w:rsidR="00176CAD">
        <w:rPr>
          <w:rFonts w:ascii="Times New Roman" w:hAnsi="Times New Roman" w:cs="Times New Roman"/>
          <w:sz w:val="28"/>
          <w:szCs w:val="28"/>
        </w:rPr>
        <w:t>обучающихся</w:t>
      </w:r>
      <w:proofErr w:type="gramEnd"/>
      <w:r w:rsidR="00176CAD">
        <w:rPr>
          <w:rFonts w:ascii="Times New Roman" w:hAnsi="Times New Roman" w:cs="Times New Roman"/>
          <w:sz w:val="28"/>
          <w:szCs w:val="28"/>
        </w:rPr>
        <w:t xml:space="preserve">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proofErr w:type="spellStart"/>
      <w:r w:rsidRPr="00772E11">
        <w:rPr>
          <w:rFonts w:ascii="Times New Roman" w:hAnsi="Times New Roman" w:cs="Times New Roman"/>
          <w:b/>
          <w:bCs/>
          <w:i/>
          <w:kern w:val="2"/>
          <w:sz w:val="28"/>
          <w:szCs w:val="28"/>
        </w:rPr>
        <w:t>Корреционный</w:t>
      </w:r>
      <w:proofErr w:type="spellEnd"/>
      <w:r w:rsidRPr="00772E11">
        <w:rPr>
          <w:rFonts w:ascii="Times New Roman" w:hAnsi="Times New Roman" w:cs="Times New Roman"/>
          <w:b/>
          <w:bCs/>
          <w:i/>
          <w:kern w:val="2"/>
          <w:sz w:val="28"/>
          <w:szCs w:val="28"/>
        </w:rPr>
        <w:t xml:space="preserve">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w:t>
      </w:r>
      <w:proofErr w:type="gramStart"/>
      <w:r w:rsidRPr="00772E11">
        <w:rPr>
          <w:rFonts w:ascii="Times New Roman" w:hAnsi="Times New Roman" w:cs="Times New Roman"/>
          <w:sz w:val="28"/>
          <w:szCs w:val="28"/>
        </w:rPr>
        <w:t>ритмическими упражнениями</w:t>
      </w:r>
      <w:proofErr w:type="gramEnd"/>
      <w:r w:rsidRPr="00772E11">
        <w:rPr>
          <w:rFonts w:ascii="Times New Roman" w:hAnsi="Times New Roman" w:cs="Times New Roman"/>
          <w:sz w:val="28"/>
          <w:szCs w:val="28"/>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 xml:space="preserve">формирование учебной мотивации, стимуляция </w:t>
      </w:r>
      <w:proofErr w:type="spellStart"/>
      <w:r w:rsidRPr="00772E11">
        <w:rPr>
          <w:rFonts w:ascii="Times New Roman" w:hAnsi="Times New Roman" w:cs="Times New Roman"/>
          <w:sz w:val="28"/>
          <w:szCs w:val="28"/>
        </w:rPr>
        <w:t>сенсорно-перцептивных</w:t>
      </w:r>
      <w:proofErr w:type="spellEnd"/>
      <w:r w:rsidRPr="00772E11">
        <w:rPr>
          <w:rFonts w:ascii="Times New Roman" w:hAnsi="Times New Roman" w:cs="Times New Roman"/>
          <w:sz w:val="28"/>
          <w:szCs w:val="28"/>
        </w:rPr>
        <w:t xml:space="preserve">, </w:t>
      </w:r>
      <w:proofErr w:type="spellStart"/>
      <w:r w:rsidRPr="00772E11">
        <w:rPr>
          <w:rFonts w:ascii="Times New Roman" w:hAnsi="Times New Roman" w:cs="Times New Roman"/>
          <w:sz w:val="28"/>
          <w:szCs w:val="28"/>
        </w:rPr>
        <w:t>мнемических</w:t>
      </w:r>
      <w:proofErr w:type="spellEnd"/>
      <w:r w:rsidRPr="00772E11">
        <w:rPr>
          <w:rFonts w:ascii="Times New Roman" w:hAnsi="Times New Roman" w:cs="Times New Roman"/>
          <w:sz w:val="28"/>
          <w:szCs w:val="28"/>
        </w:rPr>
        <w:t xml:space="preserve"> и интеллектуальных процессов; гармонизация </w:t>
      </w:r>
      <w:proofErr w:type="spellStart"/>
      <w:r w:rsidRPr="00772E11">
        <w:rPr>
          <w:rFonts w:ascii="Times New Roman" w:hAnsi="Times New Roman" w:cs="Times New Roman"/>
          <w:sz w:val="28"/>
          <w:szCs w:val="28"/>
        </w:rPr>
        <w:t>психоэмоционального</w:t>
      </w:r>
      <w:proofErr w:type="spellEnd"/>
      <w:r w:rsidRPr="00772E11">
        <w:rPr>
          <w:rFonts w:ascii="Times New Roman" w:hAnsi="Times New Roman" w:cs="Times New Roman"/>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772E11">
        <w:rPr>
          <w:rFonts w:ascii="Times New Roman" w:hAnsi="Times New Roman" w:cs="Times New Roman"/>
          <w:sz w:val="28"/>
          <w:szCs w:val="28"/>
        </w:rPr>
        <w:t>эмпатии</w:t>
      </w:r>
      <w:proofErr w:type="spellEnd"/>
      <w:r w:rsidRPr="00772E11">
        <w:rPr>
          <w:rFonts w:ascii="Times New Roman" w:hAnsi="Times New Roman" w:cs="Times New Roman"/>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 xml:space="preserve">задержкой психического </w:t>
      </w:r>
      <w:proofErr w:type="gramStart"/>
      <w:r w:rsidR="00C4068A">
        <w:rPr>
          <w:rFonts w:ascii="Times New Roman" w:hAnsi="Times New Roman" w:cs="Times New Roman"/>
          <w:b/>
          <w:sz w:val="28"/>
          <w:szCs w:val="28"/>
        </w:rPr>
        <w:t>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roofErr w:type="gramEnd"/>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 xml:space="preserve">образования, что предполагает вовлечённость в оценочную </w:t>
      </w:r>
      <w:proofErr w:type="gramStart"/>
      <w:r w:rsidRPr="00301148">
        <w:rPr>
          <w:caps w:val="0"/>
        </w:rPr>
        <w:t>деятельность</w:t>
      </w:r>
      <w:proofErr w:type="gramEnd"/>
      <w:r w:rsidRPr="00301148">
        <w:rPr>
          <w:caps w:val="0"/>
        </w:rPr>
        <w:t xml:space="preserve">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 xml:space="preserve">В соответствии с ФГОС НОО </w:t>
      </w:r>
      <w:proofErr w:type="gramStart"/>
      <w:r w:rsidRPr="003A5E34">
        <w:rPr>
          <w:caps w:val="0"/>
        </w:rPr>
        <w:t>обучающихся</w:t>
      </w:r>
      <w:proofErr w:type="gramEnd"/>
      <w:r w:rsidRPr="003A5E34">
        <w:rPr>
          <w:caps w:val="0"/>
        </w:rPr>
        <w:t xml:space="preserve">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 xml:space="preserve">содержательной и </w:t>
      </w:r>
      <w:proofErr w:type="spellStart"/>
      <w:r w:rsidRPr="003A5E34">
        <w:rPr>
          <w:rStyle w:val="210"/>
          <w:b w:val="0"/>
          <w:bCs w:val="0"/>
          <w:caps w:val="0"/>
          <w:sz w:val="28"/>
          <w:szCs w:val="28"/>
        </w:rPr>
        <w:t>критериальной</w:t>
      </w:r>
      <w:proofErr w:type="spellEnd"/>
      <w:r w:rsidRPr="003A5E34">
        <w:rPr>
          <w:rStyle w:val="210"/>
          <w:b w:val="0"/>
          <w:bCs w:val="0"/>
          <w:caps w:val="0"/>
          <w:sz w:val="28"/>
          <w:szCs w:val="28"/>
        </w:rPr>
        <w:t xml:space="preserve">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w:t>
      </w:r>
      <w:proofErr w:type="gramStart"/>
      <w:r w:rsidRPr="007E2192">
        <w:rPr>
          <w:rFonts w:ascii="Times New Roman" w:hAnsi="Times New Roman" w:cs="Times New Roman"/>
          <w:color w:val="auto"/>
          <w:sz w:val="28"/>
          <w:szCs w:val="28"/>
        </w:rPr>
        <w:t>обучающимися</w:t>
      </w:r>
      <w:proofErr w:type="gramEnd"/>
      <w:r w:rsidRPr="007E2192">
        <w:rPr>
          <w:rFonts w:ascii="Times New Roman" w:hAnsi="Times New Roman" w:cs="Times New Roman"/>
          <w:color w:val="auto"/>
          <w:sz w:val="28"/>
          <w:szCs w:val="28"/>
        </w:rPr>
        <w:t xml:space="preserve">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F63254">
        <w:rPr>
          <w:rFonts w:ascii="Times New Roman" w:hAnsi="Times New Roman" w:cs="Times New Roman"/>
          <w:color w:val="auto"/>
          <w:kern w:val="28"/>
          <w:sz w:val="28"/>
          <w:szCs w:val="28"/>
        </w:rPr>
        <w:t>процесса осуществления оценки результатов их образования</w:t>
      </w:r>
      <w:proofErr w:type="gramEnd"/>
      <w:r w:rsidRPr="00F63254">
        <w:rPr>
          <w:rFonts w:ascii="Times New Roman" w:hAnsi="Times New Roman" w:cs="Times New Roman"/>
          <w:color w:val="auto"/>
          <w:kern w:val="28"/>
          <w:sz w:val="28"/>
          <w:szCs w:val="28"/>
        </w:rPr>
        <w:t xml:space="preserve">.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w:t>
      </w:r>
      <w:proofErr w:type="gramEnd"/>
      <w:r w:rsidRPr="00F63254">
        <w:rPr>
          <w:rFonts w:ascii="Times New Roman" w:hAnsi="Times New Roman" w:cs="Times New Roman"/>
          <w:color w:val="auto"/>
          <w:kern w:val="28"/>
          <w:sz w:val="28"/>
          <w:szCs w:val="28"/>
        </w:rPr>
        <w:t xml:space="preserve"> В соответствии с требования </w:t>
      </w:r>
      <w:r w:rsidR="00D47CB4">
        <w:rPr>
          <w:rFonts w:ascii="Times New Roman" w:hAnsi="Times New Roman" w:cs="Times New Roman"/>
          <w:color w:val="auto"/>
          <w:kern w:val="28"/>
          <w:sz w:val="28"/>
          <w:szCs w:val="28"/>
        </w:rPr>
        <w:t xml:space="preserve">ФГОС НОО </w:t>
      </w:r>
      <w:proofErr w:type="gramStart"/>
      <w:r w:rsidR="00D47CB4">
        <w:rPr>
          <w:rFonts w:ascii="Times New Roman" w:hAnsi="Times New Roman" w:cs="Times New Roman"/>
          <w:color w:val="auto"/>
          <w:kern w:val="28"/>
          <w:sz w:val="28"/>
          <w:szCs w:val="28"/>
        </w:rPr>
        <w:t>обучающихся</w:t>
      </w:r>
      <w:proofErr w:type="gramEnd"/>
      <w:r w:rsidR="00D47CB4">
        <w:rPr>
          <w:rFonts w:ascii="Times New Roman" w:hAnsi="Times New Roman" w:cs="Times New Roman"/>
          <w:color w:val="auto"/>
          <w:kern w:val="28"/>
          <w:sz w:val="28"/>
          <w:szCs w:val="28"/>
        </w:rPr>
        <w:t xml:space="preserve">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F63254">
        <w:rPr>
          <w:rFonts w:ascii="Times New Roman" w:hAnsi="Times New Roman" w:cs="Times New Roman"/>
          <w:color w:val="auto"/>
          <w:sz w:val="28"/>
          <w:szCs w:val="28"/>
        </w:rPr>
        <w:t xml:space="preserve">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w:t>
      </w:r>
      <w:proofErr w:type="gramEnd"/>
      <w:r w:rsidRPr="00F63254">
        <w:rPr>
          <w:rFonts w:ascii="Times New Roman" w:hAnsi="Times New Roman" w:cs="Times New Roman"/>
          <w:color w:val="auto"/>
          <w:sz w:val="28"/>
          <w:szCs w:val="28"/>
        </w:rPr>
        <w:t xml:space="preserve"> Для полноты оценки личностных результатов освоения </w:t>
      </w:r>
      <w:proofErr w:type="gramStart"/>
      <w:r w:rsidRPr="00F63254">
        <w:rPr>
          <w:rFonts w:ascii="Times New Roman" w:hAnsi="Times New Roman" w:cs="Times New Roman"/>
          <w:color w:val="auto"/>
          <w:sz w:val="28"/>
          <w:szCs w:val="28"/>
        </w:rPr>
        <w:t>обучающимися</w:t>
      </w:r>
      <w:proofErr w:type="gramEnd"/>
      <w:r w:rsidRPr="00F63254">
        <w:rPr>
          <w:rFonts w:ascii="Times New Roman" w:hAnsi="Times New Roman" w:cs="Times New Roman"/>
          <w:color w:val="auto"/>
          <w:sz w:val="28"/>
          <w:szCs w:val="28"/>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Основной формой работы участников экспертной группы является </w:t>
      </w:r>
      <w:proofErr w:type="spellStart"/>
      <w:r w:rsidRPr="00F63254">
        <w:rPr>
          <w:rFonts w:ascii="Times New Roman" w:hAnsi="Times New Roman" w:cs="Times New Roman"/>
          <w:color w:val="auto"/>
          <w:sz w:val="28"/>
          <w:szCs w:val="28"/>
        </w:rPr>
        <w:t>психолого-медико-педагогический</w:t>
      </w:r>
      <w:proofErr w:type="spellEnd"/>
      <w:r w:rsidRPr="00F63254">
        <w:rPr>
          <w:rFonts w:ascii="Times New Roman" w:hAnsi="Times New Roman" w:cs="Times New Roman"/>
          <w:color w:val="auto"/>
          <w:sz w:val="28"/>
          <w:szCs w:val="28"/>
        </w:rPr>
        <w:t xml:space="preserve">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63254">
        <w:rPr>
          <w:rFonts w:ascii="Times New Roman" w:hAnsi="Times New Roman" w:cs="Times New Roman"/>
          <w:sz w:val="28"/>
          <w:szCs w:val="28"/>
        </w:rPr>
        <w:t>межпредметными</w:t>
      </w:r>
      <w:proofErr w:type="spellEnd"/>
      <w:r w:rsidRPr="00F63254">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F63254">
        <w:rPr>
          <w:rFonts w:ascii="Times New Roman" w:hAnsi="Times New Roman" w:cs="Times New Roman"/>
          <w:sz w:val="28"/>
          <w:szCs w:val="28"/>
        </w:rPr>
        <w:t>учебно­практических</w:t>
      </w:r>
      <w:proofErr w:type="spellEnd"/>
      <w:r w:rsidRPr="00F63254">
        <w:rPr>
          <w:rFonts w:ascii="Times New Roman" w:hAnsi="Times New Roman" w:cs="Times New Roman"/>
          <w:sz w:val="28"/>
          <w:szCs w:val="28"/>
        </w:rPr>
        <w:t xml:space="preserve">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 xml:space="preserve">проявиться в успешности выполнения комплексных заданий на </w:t>
      </w:r>
      <w:proofErr w:type="spellStart"/>
      <w:r w:rsidRPr="00F63254">
        <w:rPr>
          <w:rFonts w:ascii="Times New Roman" w:hAnsi="Times New Roman" w:cs="Times New Roman"/>
          <w:sz w:val="28"/>
          <w:szCs w:val="28"/>
        </w:rPr>
        <w:t>межпредметной</w:t>
      </w:r>
      <w:proofErr w:type="spellEnd"/>
      <w:r w:rsidRPr="00F63254">
        <w:rPr>
          <w:rFonts w:ascii="Times New Roman" w:hAnsi="Times New Roman" w:cs="Times New Roman"/>
          <w:sz w:val="28"/>
          <w:szCs w:val="28"/>
        </w:rPr>
        <w:t xml:space="preserve">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w:t>
      </w:r>
      <w:proofErr w:type="gramStart"/>
      <w:r w:rsidRPr="007E2192">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proofErr w:type="gramStart"/>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w:t>
      </w:r>
      <w:proofErr w:type="gramEnd"/>
      <w:r w:rsidRPr="00F63254">
        <w:rPr>
          <w:rFonts w:ascii="Times New Roman" w:hAnsi="Times New Roman" w:cs="Times New Roman"/>
          <w:bCs/>
          <w:color w:val="auto"/>
          <w:sz w:val="28"/>
          <w:szCs w:val="28"/>
        </w:rPr>
        <w:t xml:space="preserve"> Кроме того, сама учебная деятельность будет привычной для </w:t>
      </w:r>
      <w:proofErr w:type="gramStart"/>
      <w:r w:rsidRPr="00F63254">
        <w:rPr>
          <w:rFonts w:ascii="Times New Roman" w:hAnsi="Times New Roman" w:cs="Times New Roman"/>
          <w:bCs/>
          <w:color w:val="auto"/>
          <w:sz w:val="28"/>
          <w:szCs w:val="28"/>
        </w:rPr>
        <w:t>обучающихся</w:t>
      </w:r>
      <w:proofErr w:type="gramEnd"/>
      <w:r w:rsidRPr="00F63254">
        <w:rPr>
          <w:rFonts w:ascii="Times New Roman" w:hAnsi="Times New Roman" w:cs="Times New Roman"/>
          <w:bCs/>
          <w:color w:val="auto"/>
          <w:sz w:val="28"/>
          <w:szCs w:val="28"/>
        </w:rPr>
        <w:t>,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дополнительном</w:t>
      </w:r>
      <w:proofErr w:type="gramEnd"/>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F63254">
        <w:rPr>
          <w:rFonts w:ascii="Times New Roman" w:hAnsi="Times New Roman" w:cs="Times New Roman"/>
          <w:bCs/>
          <w:color w:val="auto"/>
          <w:sz w:val="28"/>
          <w:szCs w:val="28"/>
        </w:rPr>
        <w:t>обучающийся</w:t>
      </w:r>
      <w:proofErr w:type="gramEnd"/>
      <w:r w:rsidRPr="00F63254">
        <w:rPr>
          <w:rFonts w:ascii="Times New Roman" w:hAnsi="Times New Roman" w:cs="Times New Roman"/>
          <w:bCs/>
          <w:color w:val="auto"/>
          <w:sz w:val="28"/>
          <w:szCs w:val="28"/>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w:t>
      </w:r>
      <w:proofErr w:type="gramStart"/>
      <w:r w:rsidRPr="007E2192">
        <w:rPr>
          <w:rFonts w:ascii="Times New Roman" w:hAnsi="Times New Roman" w:cs="Times New Roman"/>
          <w:color w:val="auto"/>
          <w:sz w:val="28"/>
          <w:szCs w:val="28"/>
        </w:rPr>
        <w:t>обучающимися</w:t>
      </w:r>
      <w:proofErr w:type="gramEnd"/>
      <w:r w:rsidRPr="007E2192">
        <w:rPr>
          <w:rFonts w:ascii="Times New Roman" w:hAnsi="Times New Roman" w:cs="Times New Roman"/>
          <w:color w:val="auto"/>
          <w:sz w:val="28"/>
          <w:szCs w:val="28"/>
        </w:rPr>
        <w:t xml:space="preserve">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w:t>
      </w:r>
      <w:proofErr w:type="gramStart"/>
      <w:r w:rsidRPr="007E2192">
        <w:rPr>
          <w:rFonts w:ascii="Times New Roman" w:hAnsi="Times New Roman" w:cs="Times New Roman"/>
          <w:color w:val="auto"/>
          <w:sz w:val="28"/>
          <w:szCs w:val="28"/>
        </w:rPr>
        <w:t>обучающимися</w:t>
      </w:r>
      <w:proofErr w:type="gramEnd"/>
      <w:r w:rsidRPr="007E2192">
        <w:rPr>
          <w:rFonts w:ascii="Times New Roman" w:hAnsi="Times New Roman" w:cs="Times New Roman"/>
          <w:color w:val="auto"/>
          <w:sz w:val="28"/>
          <w:szCs w:val="28"/>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proofErr w:type="gramStart"/>
      <w:r w:rsidRPr="00530152">
        <w:rPr>
          <w:rFonts w:ascii="Times New Roman" w:hAnsi="Times New Roman" w:cs="Times New Roman"/>
          <w:sz w:val="28"/>
          <w:szCs w:val="28"/>
        </w:rPr>
        <w:t>обучающихся</w:t>
      </w:r>
      <w:proofErr w:type="gramEnd"/>
      <w:r w:rsidRPr="00530152">
        <w:rPr>
          <w:rFonts w:ascii="Times New Roman" w:hAnsi="Times New Roman" w:cs="Times New Roman"/>
          <w:sz w:val="28"/>
          <w:szCs w:val="28"/>
        </w:rPr>
        <w:t xml:space="preserve">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proofErr w:type="spellStart"/>
      <w:r w:rsidRPr="00530152">
        <w:rPr>
          <w:caps w:val="0"/>
          <w:sz w:val="28"/>
          <w:szCs w:val="28"/>
        </w:rPr>
        <w:t>адаптирование</w:t>
      </w:r>
      <w:proofErr w:type="spellEnd"/>
      <w:r w:rsidRPr="00530152">
        <w:rPr>
          <w:caps w:val="0"/>
          <w:sz w:val="28"/>
          <w:szCs w:val="28"/>
        </w:rPr>
        <w:t xml:space="preserve">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при необходимости </w:t>
      </w:r>
      <w:proofErr w:type="spellStart"/>
      <w:r w:rsidRPr="00530152">
        <w:rPr>
          <w:caps w:val="0"/>
          <w:sz w:val="28"/>
          <w:szCs w:val="28"/>
        </w:rPr>
        <w:t>адаптирование</w:t>
      </w:r>
      <w:proofErr w:type="spellEnd"/>
      <w:r w:rsidRPr="00530152">
        <w:rPr>
          <w:caps w:val="0"/>
          <w:sz w:val="28"/>
          <w:szCs w:val="28"/>
        </w:rPr>
        <w:t xml:space="preserve"> текста задания с учетом особых образовательных потребностей и индивидуальных </w:t>
      </w:r>
      <w:proofErr w:type="gramStart"/>
      <w:r w:rsidRPr="00530152">
        <w:rPr>
          <w:caps w:val="0"/>
          <w:sz w:val="28"/>
          <w:szCs w:val="28"/>
        </w:rPr>
        <w:t>трудностей</w:t>
      </w:r>
      <w:proofErr w:type="gramEnd"/>
      <w:r w:rsidRPr="00530152">
        <w:rPr>
          <w:caps w:val="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недопустимыми являются негативные реакции со стороны педагога, создание ситуаций, приводящих к </w:t>
      </w:r>
      <w:proofErr w:type="gramStart"/>
      <w:r w:rsidRPr="00530152">
        <w:rPr>
          <w:caps w:val="0"/>
          <w:sz w:val="28"/>
          <w:szCs w:val="28"/>
        </w:rPr>
        <w:t>эмоциональному</w:t>
      </w:r>
      <w:proofErr w:type="gramEnd"/>
      <w:r w:rsidRPr="00530152">
        <w:rPr>
          <w:caps w:val="0"/>
          <w:sz w:val="28"/>
          <w:szCs w:val="28"/>
        </w:rPr>
        <w:t xml:space="preserve"> </w:t>
      </w:r>
      <w:proofErr w:type="spellStart"/>
      <w:r w:rsidRPr="00530152">
        <w:rPr>
          <w:caps w:val="0"/>
          <w:sz w:val="28"/>
          <w:szCs w:val="28"/>
        </w:rPr>
        <w:t>травмированию</w:t>
      </w:r>
      <w:proofErr w:type="spellEnd"/>
      <w:r w:rsidRPr="00530152">
        <w:rPr>
          <w:caps w:val="0"/>
          <w:sz w:val="28"/>
          <w:szCs w:val="28"/>
        </w:rPr>
        <w:t xml:space="preserve">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7E2192">
        <w:rPr>
          <w:rFonts w:ascii="Times New Roman" w:hAnsi="Times New Roman" w:cs="Times New Roman"/>
          <w:color w:val="auto"/>
          <w:sz w:val="28"/>
          <w:szCs w:val="28"/>
        </w:rPr>
        <w:t>психоэмоционального</w:t>
      </w:r>
      <w:proofErr w:type="spellEnd"/>
      <w:r w:rsidRPr="007E2192">
        <w:rPr>
          <w:rFonts w:ascii="Times New Roman" w:hAnsi="Times New Roman" w:cs="Times New Roman"/>
          <w:color w:val="auto"/>
          <w:sz w:val="28"/>
          <w:szCs w:val="28"/>
        </w:rPr>
        <w:t xml:space="preserve">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w:t>
      </w:r>
      <w:proofErr w:type="spellStart"/>
      <w:r w:rsidRPr="00F63254">
        <w:rPr>
          <w:rFonts w:ascii="Times New Roman" w:eastAsia="Times New Roman" w:hAnsi="Times New Roman" w:cs="Times New Roman"/>
          <w:color w:val="auto"/>
          <w:kern w:val="0"/>
          <w:sz w:val="28"/>
          <w:szCs w:val="28"/>
          <w:lang w:eastAsia="ru-RU"/>
        </w:rPr>
        <w:t>метапредметным</w:t>
      </w:r>
      <w:proofErr w:type="spellEnd"/>
      <w:r w:rsidRPr="00F63254">
        <w:rPr>
          <w:rFonts w:ascii="Times New Roman" w:eastAsia="Times New Roman" w:hAnsi="Times New Roman" w:cs="Times New Roman"/>
          <w:color w:val="auto"/>
          <w:kern w:val="0"/>
          <w:sz w:val="28"/>
          <w:szCs w:val="28"/>
          <w:lang w:eastAsia="ru-RU"/>
        </w:rPr>
        <w:t xml:space="preserve">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w:t>
      </w:r>
      <w:proofErr w:type="spellStart"/>
      <w:r w:rsidRPr="00F63254">
        <w:rPr>
          <w:rFonts w:ascii="Times New Roman" w:hAnsi="Times New Roman" w:cs="Times New Roman"/>
          <w:color w:val="auto"/>
          <w:sz w:val="28"/>
          <w:szCs w:val="28"/>
        </w:rPr>
        <w:t>деятельностного</w:t>
      </w:r>
      <w:proofErr w:type="spellEnd"/>
      <w:r w:rsidRPr="00F63254">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образования обучающихся с </w:t>
      </w:r>
      <w:proofErr w:type="gramStart"/>
      <w:r w:rsidRPr="00F63254">
        <w:rPr>
          <w:rFonts w:ascii="Times New Roman" w:hAnsi="Times New Roman" w:cs="Times New Roman"/>
          <w:color w:val="auto"/>
          <w:sz w:val="28"/>
          <w:szCs w:val="28"/>
        </w:rPr>
        <w:t>ЗПР</w:t>
      </w:r>
      <w:proofErr w:type="gramEnd"/>
      <w:r w:rsidRPr="00F63254">
        <w:rPr>
          <w:rFonts w:ascii="Times New Roman" w:hAnsi="Times New Roman" w:cs="Times New Roman"/>
          <w:color w:val="auto"/>
          <w:sz w:val="28"/>
          <w:szCs w:val="28"/>
        </w:rPr>
        <w:t xml:space="preserve">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w:t>
      </w:r>
      <w:proofErr w:type="gramStart"/>
      <w:r w:rsidR="001152D6" w:rsidRPr="00301148">
        <w:rPr>
          <w:rFonts w:ascii="Times New Roman" w:hAnsi="Times New Roman"/>
          <w:sz w:val="28"/>
          <w:szCs w:val="28"/>
        </w:rPr>
        <w:t>обучающимися</w:t>
      </w:r>
      <w:proofErr w:type="gramEnd"/>
      <w:r w:rsidR="001152D6" w:rsidRPr="00301148">
        <w:rPr>
          <w:rFonts w:ascii="Times New Roman" w:hAnsi="Times New Roman"/>
          <w:sz w:val="28"/>
          <w:szCs w:val="28"/>
        </w:rPr>
        <w:t xml:space="preserve">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универсальных учебных действий </w:t>
      </w:r>
      <w:proofErr w:type="gramStart"/>
      <w:r w:rsidRPr="00F63254">
        <w:rPr>
          <w:rFonts w:ascii="Times New Roman" w:hAnsi="Times New Roman" w:cs="Times New Roman"/>
          <w:color w:val="auto"/>
          <w:sz w:val="28"/>
          <w:szCs w:val="28"/>
        </w:rPr>
        <w:t>у</w:t>
      </w:r>
      <w:proofErr w:type="gramEnd"/>
      <w:r w:rsidRPr="00F63254">
        <w:rPr>
          <w:rFonts w:ascii="Times New Roman" w:hAnsi="Times New Roman" w:cs="Times New Roman"/>
          <w:color w:val="auto"/>
          <w:sz w:val="28"/>
          <w:szCs w:val="28"/>
        </w:rPr>
        <w:t xml:space="preserve">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proofErr w:type="gramStart"/>
      <w:r w:rsidRPr="00F63254">
        <w:rPr>
          <w:rFonts w:ascii="Times New Roman" w:hAnsi="Times New Roman" w:cs="Times New Roman"/>
          <w:sz w:val="28"/>
          <w:szCs w:val="28"/>
        </w:rPr>
        <w:t>от</w:t>
      </w:r>
      <w:proofErr w:type="gramEnd"/>
      <w:r w:rsidRPr="00F63254">
        <w:rPr>
          <w:rFonts w:ascii="Times New Roman" w:hAnsi="Times New Roman" w:cs="Times New Roman"/>
          <w:sz w:val="28"/>
          <w:szCs w:val="28"/>
        </w:rPr>
        <w:t xml:space="preserve">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proofErr w:type="gramStart"/>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B8221D" w:rsidRPr="007B24C3" w:rsidRDefault="00B8221D" w:rsidP="002B57E3">
      <w:pPr>
        <w:pStyle w:val="afc"/>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 xml:space="preserve">навыков сотрудничества </w:t>
      </w:r>
      <w:proofErr w:type="gramStart"/>
      <w:r w:rsidR="00694298" w:rsidRPr="007B24C3">
        <w:rPr>
          <w:caps w:val="0"/>
          <w:color w:val="auto"/>
        </w:rPr>
        <w:t>со</w:t>
      </w:r>
      <w:proofErr w:type="gramEnd"/>
      <w:r w:rsidR="00694298" w:rsidRPr="007B24C3">
        <w:rPr>
          <w:caps w:val="0"/>
          <w:color w:val="auto"/>
        </w:rPr>
        <w:t xml:space="preserve">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 xml:space="preserve">ориентации в нравственном </w:t>
      </w:r>
      <w:proofErr w:type="gramStart"/>
      <w:r w:rsidRPr="007B24C3">
        <w:rPr>
          <w:caps w:val="0"/>
          <w:color w:val="auto"/>
        </w:rPr>
        <w:t>содержании</w:t>
      </w:r>
      <w:proofErr w:type="gramEnd"/>
      <w:r w:rsidRPr="007B24C3">
        <w:rPr>
          <w:caps w:val="0"/>
          <w:color w:val="auto"/>
        </w:rPr>
        <w:t xml:space="preserve">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 xml:space="preserve">принятие и освоение социальной роли </w:t>
      </w:r>
      <w:proofErr w:type="gramStart"/>
      <w:r w:rsidR="0050626B" w:rsidRPr="007B24C3">
        <w:rPr>
          <w:bCs/>
          <w:caps w:val="0"/>
          <w:color w:val="auto"/>
        </w:rPr>
        <w:t>обучающегося</w:t>
      </w:r>
      <w:proofErr w:type="gramEnd"/>
      <w:r w:rsidR="0050626B" w:rsidRPr="007B24C3">
        <w:rPr>
          <w:bCs/>
          <w:caps w:val="0"/>
          <w:color w:val="auto"/>
        </w:rPr>
        <w:t>,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roofErr w:type="gramEnd"/>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ПрООП</w:t>
      </w:r>
      <w:proofErr w:type="spellEnd"/>
      <w:r>
        <w:rPr>
          <w:rFonts w:ascii="Times New Roman" w:hAnsi="Times New Roman" w:cs="Times New Roman"/>
          <w:sz w:val="28"/>
          <w:szCs w:val="28"/>
        </w:rPr>
        <w:t xml:space="preserve">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 xml:space="preserve">Программы отдельных учебных предметов, коррекционных курсов разрабатываются на основе: требований к личностным, </w:t>
      </w:r>
      <w:proofErr w:type="spellStart"/>
      <w:r w:rsidRPr="005330B5">
        <w:rPr>
          <w:rFonts w:ascii="Times New Roman" w:hAnsi="Times New Roman" w:cs="Times New Roman"/>
          <w:sz w:val="28"/>
          <w:szCs w:val="28"/>
        </w:rPr>
        <w:t>метапредметным</w:t>
      </w:r>
      <w:proofErr w:type="spellEnd"/>
      <w:r w:rsidRPr="005330B5">
        <w:rPr>
          <w:rFonts w:ascii="Times New Roman" w:hAnsi="Times New Roman" w:cs="Times New Roman"/>
          <w:sz w:val="28"/>
          <w:szCs w:val="28"/>
        </w:rPr>
        <w:t xml:space="preserve">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 данном разделе </w:t>
      </w:r>
      <w:proofErr w:type="spellStart"/>
      <w:r w:rsidRPr="00F63254">
        <w:rPr>
          <w:rFonts w:ascii="Times New Roman" w:hAnsi="Times New Roman"/>
          <w:spacing w:val="2"/>
          <w:sz w:val="28"/>
          <w:szCs w:val="28"/>
        </w:rPr>
        <w:t>ПрАООП</w:t>
      </w:r>
      <w:proofErr w:type="spellEnd"/>
      <w:r w:rsidRPr="00F63254">
        <w:rPr>
          <w:rFonts w:ascii="Times New Roman" w:hAnsi="Times New Roman"/>
          <w:spacing w:val="2"/>
          <w:sz w:val="28"/>
          <w:szCs w:val="28"/>
        </w:rPr>
        <w:t xml:space="preserve">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proofErr w:type="gramStart"/>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roofErr w:type="gramEnd"/>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w:t>
      </w:r>
      <w:proofErr w:type="gramStart"/>
      <w:r w:rsidRPr="00F63254">
        <w:rPr>
          <w:rFonts w:ascii="Times New Roman" w:hAnsi="Times New Roman"/>
          <w:sz w:val="28"/>
          <w:szCs w:val="28"/>
        </w:rPr>
        <w:t>дств в с</w:t>
      </w:r>
      <w:proofErr w:type="gramEnd"/>
      <w:r w:rsidRPr="00F63254">
        <w:rPr>
          <w:rFonts w:ascii="Times New Roman" w:hAnsi="Times New Roman"/>
          <w:sz w:val="28"/>
          <w:szCs w:val="28"/>
        </w:rPr>
        <w:t>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w:t>
      </w:r>
      <w:proofErr w:type="gramStart"/>
      <w:r w:rsidRPr="00F63254">
        <w:rPr>
          <w:rFonts w:ascii="Times New Roman" w:hAnsi="Times New Roman"/>
          <w:sz w:val="28"/>
          <w:szCs w:val="28"/>
        </w:rPr>
        <w:t>м-</w:t>
      </w:r>
      <w:proofErr w:type="gramEnd"/>
      <w:r w:rsidRPr="00F63254">
        <w:rPr>
          <w:rFonts w:ascii="Times New Roman" w:hAnsi="Times New Roman"/>
          <w:sz w:val="28"/>
          <w:szCs w:val="28"/>
        </w:rPr>
        <w:t xml:space="preserve"> образом и </w:t>
      </w:r>
      <w:proofErr w:type="spellStart"/>
      <w:r w:rsidRPr="00F63254">
        <w:rPr>
          <w:rFonts w:ascii="Times New Roman" w:hAnsi="Times New Roman"/>
          <w:sz w:val="28"/>
          <w:szCs w:val="28"/>
        </w:rPr>
        <w:t>послогового</w:t>
      </w:r>
      <w:proofErr w:type="spellEnd"/>
      <w:r w:rsidRPr="00F63254">
        <w:rPr>
          <w:rFonts w:ascii="Times New Roman" w:hAnsi="Times New Roman"/>
          <w:sz w:val="28"/>
          <w:szCs w:val="28"/>
        </w:rPr>
        <w:t xml:space="preserve">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proofErr w:type="spellStart"/>
      <w:proofErr w:type="gramStart"/>
      <w:r w:rsidRPr="00F63254">
        <w:rPr>
          <w:rFonts w:ascii="Times New Roman" w:hAnsi="Times New Roman"/>
          <w:b/>
          <w:bCs/>
          <w:i/>
          <w:iCs/>
          <w:sz w:val="28"/>
          <w:szCs w:val="28"/>
        </w:rPr>
        <w:t>ча</w:t>
      </w:r>
      <w:proofErr w:type="spellEnd"/>
      <w:r w:rsidRPr="00F63254">
        <w:rPr>
          <w:rFonts w:ascii="Times New Roman" w:hAnsi="Times New Roman"/>
          <w:b/>
          <w:bCs/>
          <w:sz w:val="28"/>
          <w:szCs w:val="28"/>
        </w:rPr>
        <w:t>—</w:t>
      </w:r>
      <w:proofErr w:type="spellStart"/>
      <w:r w:rsidRPr="00F63254">
        <w:rPr>
          <w:rFonts w:ascii="Times New Roman" w:hAnsi="Times New Roman"/>
          <w:b/>
          <w:bCs/>
          <w:i/>
          <w:iCs/>
          <w:sz w:val="28"/>
          <w:szCs w:val="28"/>
        </w:rPr>
        <w:t>ща</w:t>
      </w:r>
      <w:proofErr w:type="spellEnd"/>
      <w:proofErr w:type="gramEnd"/>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proofErr w:type="spellStart"/>
      <w:r w:rsidRPr="00F63254">
        <w:rPr>
          <w:rFonts w:ascii="Times New Roman" w:hAnsi="Times New Roman"/>
          <w:b/>
          <w:bCs/>
          <w:i/>
          <w:iCs/>
          <w:sz w:val="28"/>
          <w:szCs w:val="28"/>
        </w:rPr>
        <w:t>щу</w:t>
      </w:r>
      <w:proofErr w:type="spellEnd"/>
      <w:r w:rsidRPr="00F63254">
        <w:rPr>
          <w:rFonts w:ascii="Times New Roman" w:hAnsi="Times New Roman"/>
          <w:b/>
          <w:bCs/>
          <w:sz w:val="28"/>
          <w:szCs w:val="28"/>
        </w:rPr>
        <w:t xml:space="preserve">, </w:t>
      </w:r>
      <w:proofErr w:type="spellStart"/>
      <w:r w:rsidRPr="00F63254">
        <w:rPr>
          <w:rFonts w:ascii="Times New Roman" w:hAnsi="Times New Roman"/>
          <w:b/>
          <w:bCs/>
          <w:i/>
          <w:iCs/>
          <w:sz w:val="28"/>
          <w:szCs w:val="28"/>
        </w:rPr>
        <w:t>жи</w:t>
      </w:r>
      <w:proofErr w:type="spellEnd"/>
      <w:r w:rsidRPr="00F63254">
        <w:rPr>
          <w:rFonts w:ascii="Times New Roman" w:hAnsi="Times New Roman"/>
          <w:b/>
          <w:bCs/>
          <w:sz w:val="28"/>
          <w:szCs w:val="28"/>
        </w:rPr>
        <w:t>—</w:t>
      </w:r>
      <w:proofErr w:type="spellStart"/>
      <w:r w:rsidRPr="00F63254">
        <w:rPr>
          <w:rFonts w:ascii="Times New Roman" w:hAnsi="Times New Roman"/>
          <w:b/>
          <w:bCs/>
          <w:i/>
          <w:iCs/>
          <w:sz w:val="28"/>
          <w:szCs w:val="28"/>
        </w:rPr>
        <w:t>ши</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w:t>
      </w:r>
      <w:proofErr w:type="gramStart"/>
      <w:r w:rsidRPr="00F63254">
        <w:rPr>
          <w:rFonts w:ascii="Times New Roman" w:hAnsi="Times New Roman"/>
          <w:spacing w:val="2"/>
          <w:sz w:val="28"/>
          <w:szCs w:val="28"/>
        </w:rPr>
        <w:t xml:space="preserve">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proofErr w:type="gramEnd"/>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w:t>
      </w:r>
      <w:proofErr w:type="gramStart"/>
      <w:r w:rsidRPr="00F63254">
        <w:rPr>
          <w:rFonts w:ascii="Times New Roman" w:hAnsi="Times New Roman"/>
          <w:sz w:val="28"/>
          <w:szCs w:val="28"/>
        </w:rPr>
        <w:t>разделительных</w:t>
      </w:r>
      <w:proofErr w:type="gramEnd"/>
      <w:r w:rsidRPr="00F63254">
        <w:rPr>
          <w:rFonts w:ascii="Times New Roman" w:hAnsi="Times New Roman"/>
          <w:sz w:val="28"/>
          <w:szCs w:val="28"/>
        </w:rPr>
        <w:t xml:space="preserve"> </w:t>
      </w:r>
      <w:proofErr w:type="spellStart"/>
      <w:r w:rsidRPr="00F63254">
        <w:rPr>
          <w:rFonts w:ascii="Times New Roman" w:hAnsi="Times New Roman"/>
          <w:bCs/>
          <w:i/>
          <w:iCs/>
          <w:sz w:val="28"/>
          <w:szCs w:val="28"/>
        </w:rPr>
        <w:t>ъ</w:t>
      </w:r>
      <w:proofErr w:type="spellEnd"/>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proofErr w:type="spellStart"/>
      <w:r w:rsidRPr="00F63254">
        <w:rPr>
          <w:rFonts w:ascii="Times New Roman" w:hAnsi="Times New Roman"/>
          <w:bCs/>
          <w:i/>
          <w:iCs/>
          <w:sz w:val="28"/>
          <w:szCs w:val="28"/>
        </w:rPr>
        <w:t>ь</w:t>
      </w:r>
      <w:proofErr w:type="spellEnd"/>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w:t>
      </w:r>
      <w:proofErr w:type="spellStart"/>
      <w:r w:rsidRPr="00F63254">
        <w:rPr>
          <w:rFonts w:ascii="Times New Roman" w:hAnsi="Times New Roman" w:cs="Times New Roman"/>
          <w:b/>
          <w:bCs/>
          <w:sz w:val="28"/>
          <w:szCs w:val="28"/>
        </w:rPr>
        <w:t>морфемика</w:t>
      </w:r>
      <w:proofErr w:type="spellEnd"/>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w:t>
      </w:r>
      <w:proofErr w:type="gramStart"/>
      <w:r w:rsidRPr="00F63254">
        <w:rPr>
          <w:rFonts w:ascii="Times New Roman" w:hAnsi="Times New Roman" w:cs="Times New Roman"/>
          <w:sz w:val="28"/>
          <w:szCs w:val="28"/>
        </w:rPr>
        <w:t>корне слова</w:t>
      </w:r>
      <w:proofErr w:type="gramEnd"/>
      <w:r w:rsidRPr="00F63254">
        <w:rPr>
          <w:rFonts w:ascii="Times New Roman" w:hAnsi="Times New Roman" w:cs="Times New Roman"/>
          <w:sz w:val="28"/>
          <w:szCs w:val="28"/>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F63254">
        <w:rPr>
          <w:rFonts w:ascii="Times New Roman" w:hAnsi="Times New Roman" w:cs="Times New Roman"/>
          <w:sz w:val="28"/>
          <w:szCs w:val="28"/>
        </w:rPr>
        <w:t>Наблюдение за единообразием написания корней (корм — кормить — кормушка, лес — лесник — лесной).</w:t>
      </w:r>
      <w:proofErr w:type="gramEnd"/>
      <w:r w:rsidRPr="00F63254">
        <w:rPr>
          <w:rFonts w:ascii="Times New Roman" w:hAnsi="Times New Roman" w:cs="Times New Roman"/>
          <w:sz w:val="28"/>
          <w:szCs w:val="28"/>
        </w:rPr>
        <w:t xml:space="preserve">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 xml:space="preserve">Деление частей речи </w:t>
      </w:r>
      <w:proofErr w:type="gramStart"/>
      <w:r w:rsidRPr="00F63254">
        <w:rPr>
          <w:rFonts w:ascii="Times New Roman" w:hAnsi="Times New Roman" w:cs="Times New Roman"/>
          <w:iCs/>
          <w:sz w:val="28"/>
          <w:szCs w:val="28"/>
        </w:rPr>
        <w:t>на</w:t>
      </w:r>
      <w:proofErr w:type="gramEnd"/>
      <w:r w:rsidRPr="00F63254">
        <w:rPr>
          <w:rFonts w:ascii="Times New Roman" w:hAnsi="Times New Roman" w:cs="Times New Roman"/>
          <w:iCs/>
          <w:sz w:val="28"/>
          <w:szCs w:val="28"/>
        </w:rPr>
        <w:t xml:space="preserve">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F63254">
        <w:rPr>
          <w:rFonts w:ascii="Times New Roman" w:hAnsi="Times New Roman" w:cs="Times New Roman"/>
          <w:sz w:val="28"/>
          <w:szCs w:val="28"/>
        </w:rPr>
        <w:t>-</w:t>
      </w:r>
      <w:proofErr w:type="spellStart"/>
      <w:r w:rsidRPr="00F63254">
        <w:rPr>
          <w:rFonts w:ascii="Times New Roman" w:hAnsi="Times New Roman" w:cs="Times New Roman"/>
          <w:i/>
          <w:sz w:val="28"/>
          <w:szCs w:val="28"/>
        </w:rPr>
        <w:t>и</w:t>
      </w:r>
      <w:proofErr w:type="gramEnd"/>
      <w:r w:rsidRPr="00F63254">
        <w:rPr>
          <w:rFonts w:ascii="Times New Roman" w:hAnsi="Times New Roman" w:cs="Times New Roman"/>
          <w:i/>
          <w:sz w:val="28"/>
          <w:szCs w:val="28"/>
        </w:rPr>
        <w:t>й</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ья</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ье</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ов</w:t>
      </w:r>
      <w:proofErr w:type="spellEnd"/>
      <w:r w:rsidRPr="00F63254">
        <w:rPr>
          <w:rFonts w:ascii="Times New Roman" w:hAnsi="Times New Roman" w:cs="Times New Roman"/>
          <w:i/>
          <w:sz w:val="28"/>
          <w:szCs w:val="28"/>
        </w:rPr>
        <w:t>,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proofErr w:type="spellStart"/>
      <w:r w:rsidRPr="00F63254">
        <w:rPr>
          <w:rFonts w:ascii="Times New Roman" w:hAnsi="Times New Roman"/>
          <w:b/>
          <w:bCs/>
          <w:i/>
          <w:iCs/>
          <w:sz w:val="28"/>
          <w:szCs w:val="28"/>
        </w:rPr>
        <w:t>жи</w:t>
      </w:r>
      <w:proofErr w:type="spellEnd"/>
      <w:r w:rsidRPr="00F63254">
        <w:rPr>
          <w:rFonts w:ascii="Times New Roman" w:hAnsi="Times New Roman"/>
          <w:b/>
          <w:bCs/>
          <w:i/>
          <w:iCs/>
          <w:sz w:val="28"/>
          <w:szCs w:val="28"/>
        </w:rPr>
        <w:t>—</w:t>
      </w:r>
      <w:proofErr w:type="spellStart"/>
      <w:r w:rsidRPr="00F63254">
        <w:rPr>
          <w:rFonts w:ascii="Times New Roman" w:hAnsi="Times New Roman"/>
          <w:b/>
          <w:bCs/>
          <w:i/>
          <w:iCs/>
          <w:sz w:val="28"/>
          <w:szCs w:val="28"/>
        </w:rPr>
        <w:t>ши</w:t>
      </w:r>
      <w:proofErr w:type="spellEnd"/>
      <w:r w:rsidRPr="00F63254">
        <w:rPr>
          <w:rStyle w:val="15"/>
          <w:spacing w:val="2"/>
          <w:sz w:val="28"/>
          <w:szCs w:val="28"/>
        </w:rPr>
        <w:footnoteReference w:id="19"/>
      </w:r>
      <w:r w:rsidRPr="00F63254">
        <w:rPr>
          <w:rFonts w:ascii="Times New Roman" w:hAnsi="Times New Roman"/>
          <w:b/>
          <w:bCs/>
          <w:i/>
          <w:iCs/>
          <w:sz w:val="28"/>
          <w:szCs w:val="28"/>
        </w:rPr>
        <w:t xml:space="preserve">, </w:t>
      </w:r>
      <w:proofErr w:type="spellStart"/>
      <w:proofErr w:type="gramStart"/>
      <w:r w:rsidRPr="00F63254">
        <w:rPr>
          <w:rFonts w:ascii="Times New Roman" w:hAnsi="Times New Roman"/>
          <w:b/>
          <w:bCs/>
          <w:i/>
          <w:iCs/>
          <w:sz w:val="28"/>
          <w:szCs w:val="28"/>
        </w:rPr>
        <w:t>ча</w:t>
      </w:r>
      <w:proofErr w:type="spellEnd"/>
      <w:r w:rsidRPr="00F63254">
        <w:rPr>
          <w:rFonts w:ascii="Times New Roman" w:hAnsi="Times New Roman"/>
          <w:b/>
          <w:bCs/>
          <w:i/>
          <w:iCs/>
          <w:sz w:val="28"/>
          <w:szCs w:val="28"/>
        </w:rPr>
        <w:t>—</w:t>
      </w:r>
      <w:proofErr w:type="spellStart"/>
      <w:r w:rsidRPr="00F63254">
        <w:rPr>
          <w:rFonts w:ascii="Times New Roman" w:hAnsi="Times New Roman"/>
          <w:b/>
          <w:bCs/>
          <w:i/>
          <w:iCs/>
          <w:sz w:val="28"/>
          <w:szCs w:val="28"/>
        </w:rPr>
        <w:t>ща</w:t>
      </w:r>
      <w:proofErr w:type="spellEnd"/>
      <w:proofErr w:type="gramEnd"/>
      <w:r w:rsidRPr="00F63254">
        <w:rPr>
          <w:rFonts w:ascii="Times New Roman" w:hAnsi="Times New Roman"/>
          <w:b/>
          <w:bCs/>
          <w:i/>
          <w:iCs/>
          <w:sz w:val="28"/>
          <w:szCs w:val="28"/>
        </w:rPr>
        <w:t>, чу—</w:t>
      </w:r>
      <w:proofErr w:type="spellStart"/>
      <w:r w:rsidRPr="00F63254">
        <w:rPr>
          <w:rFonts w:ascii="Times New Roman" w:hAnsi="Times New Roman"/>
          <w:b/>
          <w:bCs/>
          <w:i/>
          <w:iCs/>
          <w:sz w:val="28"/>
          <w:szCs w:val="28"/>
        </w:rPr>
        <w:t>щу</w:t>
      </w:r>
      <w:proofErr w:type="spellEnd"/>
      <w:r w:rsidRPr="00F63254">
        <w:rPr>
          <w:rFonts w:ascii="Times New Roman" w:hAnsi="Times New Roman"/>
          <w:b/>
          <w:bCs/>
          <w:i/>
          <w:iCs/>
          <w:sz w:val="28"/>
          <w:szCs w:val="28"/>
        </w:rPr>
        <w:t xml:space="preserve">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proofErr w:type="spellStart"/>
      <w:r w:rsidRPr="00F63254">
        <w:rPr>
          <w:rFonts w:ascii="Times New Roman" w:hAnsi="Times New Roman"/>
          <w:b/>
          <w:bCs/>
          <w:i/>
          <w:iCs/>
          <w:sz w:val="28"/>
          <w:szCs w:val="28"/>
        </w:rPr>
        <w:t>чк</w:t>
      </w:r>
      <w:proofErr w:type="spellEnd"/>
      <w:r w:rsidRPr="00F63254">
        <w:rPr>
          <w:rFonts w:ascii="Times New Roman" w:hAnsi="Times New Roman"/>
          <w:b/>
          <w:bCs/>
          <w:i/>
          <w:iCs/>
          <w:sz w:val="28"/>
          <w:szCs w:val="28"/>
        </w:rPr>
        <w:t>—</w:t>
      </w:r>
      <w:proofErr w:type="spellStart"/>
      <w:r w:rsidRPr="00F63254">
        <w:rPr>
          <w:rFonts w:ascii="Times New Roman" w:hAnsi="Times New Roman"/>
          <w:b/>
          <w:bCs/>
          <w:i/>
          <w:iCs/>
          <w:sz w:val="28"/>
          <w:szCs w:val="28"/>
        </w:rPr>
        <w:t>чн</w:t>
      </w:r>
      <w:proofErr w:type="spellEnd"/>
      <w:r w:rsidRPr="00F63254">
        <w:rPr>
          <w:rFonts w:ascii="Times New Roman" w:hAnsi="Times New Roman"/>
          <w:b/>
          <w:bCs/>
          <w:i/>
          <w:iCs/>
          <w:sz w:val="28"/>
          <w:szCs w:val="28"/>
        </w:rPr>
        <w:t xml:space="preserve">, </w:t>
      </w:r>
      <w:proofErr w:type="spellStart"/>
      <w:proofErr w:type="gramStart"/>
      <w:r w:rsidRPr="00F63254">
        <w:rPr>
          <w:rFonts w:ascii="Times New Roman" w:hAnsi="Times New Roman"/>
          <w:b/>
          <w:bCs/>
          <w:i/>
          <w:iCs/>
          <w:sz w:val="28"/>
          <w:szCs w:val="28"/>
        </w:rPr>
        <w:t>чт</w:t>
      </w:r>
      <w:proofErr w:type="spellEnd"/>
      <w:proofErr w:type="gramEnd"/>
      <w:r w:rsidRPr="00F63254">
        <w:rPr>
          <w:rFonts w:ascii="Times New Roman" w:hAnsi="Times New Roman"/>
          <w:b/>
          <w:bCs/>
          <w:i/>
          <w:iCs/>
          <w:sz w:val="28"/>
          <w:szCs w:val="28"/>
        </w:rPr>
        <w:t xml:space="preserve">, </w:t>
      </w:r>
      <w:proofErr w:type="spellStart"/>
      <w:r w:rsidRPr="00F63254">
        <w:rPr>
          <w:rFonts w:ascii="Times New Roman" w:hAnsi="Times New Roman"/>
          <w:b/>
          <w:bCs/>
          <w:i/>
          <w:iCs/>
          <w:sz w:val="28"/>
          <w:szCs w:val="28"/>
        </w:rPr>
        <w:t>щн</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проверяемые безударные гласные в </w:t>
      </w:r>
      <w:proofErr w:type="gramStart"/>
      <w:r w:rsidRPr="00F63254">
        <w:rPr>
          <w:rFonts w:ascii="Times New Roman" w:hAnsi="Times New Roman"/>
          <w:sz w:val="28"/>
          <w:szCs w:val="28"/>
        </w:rPr>
        <w:t>корне слова</w:t>
      </w:r>
      <w:proofErr w:type="gram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парные звонкие и глухие согласные в </w:t>
      </w:r>
      <w:proofErr w:type="gramStart"/>
      <w:r w:rsidRPr="00F63254">
        <w:rPr>
          <w:rFonts w:ascii="Times New Roman" w:hAnsi="Times New Roman"/>
          <w:sz w:val="28"/>
          <w:szCs w:val="28"/>
        </w:rPr>
        <w:t>корне слова</w:t>
      </w:r>
      <w:proofErr w:type="gram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непроверяемые гласные и согласные в </w:t>
      </w:r>
      <w:proofErr w:type="gramStart"/>
      <w:r w:rsidRPr="00F63254">
        <w:rPr>
          <w:rFonts w:ascii="Times New Roman" w:hAnsi="Times New Roman"/>
          <w:sz w:val="28"/>
          <w:szCs w:val="28"/>
        </w:rPr>
        <w:t>корне слова</w:t>
      </w:r>
      <w:proofErr w:type="gramEnd"/>
      <w:r w:rsidRPr="00F63254">
        <w:rPr>
          <w:rFonts w:ascii="Times New Roman" w:hAnsi="Times New Roman"/>
          <w:sz w:val="28"/>
          <w:szCs w:val="28"/>
        </w:rPr>
        <w:t xml:space="preserve">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proofErr w:type="spellStart"/>
      <w:r w:rsidRPr="00F63254">
        <w:rPr>
          <w:rFonts w:ascii="Times New Roman" w:hAnsi="Times New Roman"/>
          <w:b/>
          <w:bCs/>
          <w:i/>
          <w:iCs/>
          <w:sz w:val="28"/>
          <w:szCs w:val="28"/>
        </w:rPr>
        <w:t>ъ</w:t>
      </w:r>
      <w:proofErr w:type="spellEnd"/>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proofErr w:type="spellStart"/>
      <w:r w:rsidRPr="00F63254">
        <w:rPr>
          <w:rFonts w:ascii="Times New Roman" w:hAnsi="Times New Roman"/>
          <w:b/>
          <w:bCs/>
          <w:i/>
          <w:iCs/>
          <w:sz w:val="28"/>
          <w:szCs w:val="28"/>
        </w:rPr>
        <w:t>ь</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 xml:space="preserve">(кроме существительных </w:t>
      </w:r>
      <w:proofErr w:type="gramStart"/>
      <w:r w:rsidRPr="00F63254">
        <w:rPr>
          <w:rFonts w:ascii="Times New Roman" w:hAnsi="Times New Roman"/>
          <w:spacing w:val="-2"/>
          <w:sz w:val="28"/>
          <w:szCs w:val="28"/>
        </w:rPr>
        <w:t>на</w:t>
      </w:r>
      <w:proofErr w:type="gramEnd"/>
      <w:r w:rsidRPr="00F63254">
        <w:rPr>
          <w:rFonts w:ascii="Times New Roman" w:hAnsi="Times New Roman"/>
          <w:spacing w:val="-2"/>
          <w:sz w:val="28"/>
          <w:szCs w:val="28"/>
        </w:rPr>
        <w:t xml:space="preserve"> ­</w:t>
      </w:r>
      <w:r w:rsidRPr="00F63254">
        <w:rPr>
          <w:rFonts w:ascii="Times New Roman" w:hAnsi="Times New Roman"/>
          <w:b/>
          <w:bCs/>
          <w:i/>
          <w:iCs/>
          <w:spacing w:val="-2"/>
          <w:sz w:val="28"/>
          <w:szCs w:val="28"/>
        </w:rPr>
        <w:t>мя, ­</w:t>
      </w:r>
      <w:proofErr w:type="spellStart"/>
      <w:r w:rsidRPr="00F63254">
        <w:rPr>
          <w:rFonts w:ascii="Times New Roman" w:hAnsi="Times New Roman"/>
          <w:b/>
          <w:bCs/>
          <w:i/>
          <w:iCs/>
          <w:spacing w:val="-2"/>
          <w:sz w:val="28"/>
          <w:szCs w:val="28"/>
        </w:rPr>
        <w:t>ий</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ья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ье</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ия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ов</w:t>
      </w:r>
      <w:proofErr w:type="spellEnd"/>
      <w:r w:rsidRPr="00F63254">
        <w:rPr>
          <w:rFonts w:ascii="Times New Roman" w:hAnsi="Times New Roman"/>
          <w:b/>
          <w:bCs/>
          <w:i/>
          <w:iCs/>
          <w:spacing w:val="-2"/>
          <w:sz w:val="28"/>
          <w:szCs w:val="28"/>
        </w:rPr>
        <w:t>,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proofErr w:type="spellStart"/>
      <w:r w:rsidRPr="00F63254">
        <w:rPr>
          <w:rFonts w:ascii="Times New Roman" w:hAnsi="Times New Roman"/>
          <w:b/>
          <w:bCs/>
          <w:i/>
          <w:iCs/>
          <w:sz w:val="28"/>
          <w:szCs w:val="28"/>
        </w:rPr>
        <w:t>ться</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w:t>
      </w:r>
      <w:proofErr w:type="gramStart"/>
      <w:r w:rsidRPr="00F63254">
        <w:rPr>
          <w:rFonts w:ascii="Times New Roman" w:hAnsi="Times New Roman"/>
          <w:spacing w:val="2"/>
          <w:sz w:val="28"/>
          <w:szCs w:val="28"/>
        </w:rPr>
        <w:t>ситуации</w:t>
      </w:r>
      <w:proofErr w:type="gramEnd"/>
      <w:r w:rsidRPr="00F63254">
        <w:rPr>
          <w:rFonts w:ascii="Times New Roman" w:hAnsi="Times New Roman"/>
          <w:spacing w:val="2"/>
          <w:sz w:val="28"/>
          <w:szCs w:val="28"/>
        </w:rPr>
        <w:t xml:space="preserve"> общения: с </w:t>
      </w:r>
      <w:proofErr w:type="gramStart"/>
      <w:r w:rsidRPr="00F63254">
        <w:rPr>
          <w:rFonts w:ascii="Times New Roman" w:hAnsi="Times New Roman"/>
          <w:spacing w:val="2"/>
          <w:sz w:val="28"/>
          <w:szCs w:val="28"/>
        </w:rPr>
        <w:t>какой</w:t>
      </w:r>
      <w:proofErr w:type="gramEnd"/>
      <w:r w:rsidRPr="00F63254">
        <w:rPr>
          <w:rFonts w:ascii="Times New Roman" w:hAnsi="Times New Roman"/>
          <w:spacing w:val="2"/>
          <w:sz w:val="28"/>
          <w:szCs w:val="28"/>
        </w:rPr>
        <w:t xml:space="preserve">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Комплексная работа над структурой текста: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proofErr w:type="spellStart"/>
      <w:r w:rsidRPr="00F63254">
        <w:rPr>
          <w:rFonts w:ascii="Times New Roman" w:hAnsi="Times New Roman"/>
          <w:b/>
          <w:bCs/>
          <w:sz w:val="28"/>
          <w:szCs w:val="28"/>
        </w:rPr>
        <w:t>Аудирование</w:t>
      </w:r>
      <w:proofErr w:type="spellEnd"/>
      <w:r w:rsidRPr="00F63254">
        <w:rPr>
          <w:rFonts w:ascii="Times New Roman" w:hAnsi="Times New Roman"/>
          <w:b/>
          <w:bCs/>
          <w:sz w:val="28"/>
          <w:szCs w:val="28"/>
        </w:rPr>
        <w:t xml:space="preserve">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 xml:space="preserve">цели речевого высказывания, умение задавать вопрос по услышанному учебному, </w:t>
      </w:r>
      <w:proofErr w:type="spellStart"/>
      <w:r w:rsidRPr="00F63254">
        <w:rPr>
          <w:rFonts w:ascii="Times New Roman" w:hAnsi="Times New Roman"/>
          <w:spacing w:val="2"/>
          <w:sz w:val="28"/>
          <w:szCs w:val="28"/>
        </w:rPr>
        <w:t>научно</w:t>
      </w:r>
      <w:r w:rsidRPr="00F63254">
        <w:rPr>
          <w:rFonts w:ascii="Times New Roman" w:hAnsi="Times New Roman"/>
          <w:spacing w:val="2"/>
          <w:sz w:val="28"/>
          <w:szCs w:val="28"/>
        </w:rPr>
        <w:noBreakHyphen/>
        <w:t>познавательному</w:t>
      </w:r>
      <w:proofErr w:type="spellEnd"/>
      <w:r w:rsidRPr="00F63254">
        <w:rPr>
          <w:rFonts w:ascii="Times New Roman" w:hAnsi="Times New Roman"/>
          <w:spacing w:val="2"/>
          <w:sz w:val="28"/>
          <w:szCs w:val="28"/>
        </w:rPr>
        <w:t xml:space="preserve">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w:t>
      </w:r>
      <w:proofErr w:type="gramStart"/>
      <w:r w:rsidRPr="00F63254">
        <w:rPr>
          <w:rFonts w:ascii="Times New Roman" w:hAnsi="Times New Roman"/>
          <w:spacing w:val="2"/>
          <w:sz w:val="28"/>
          <w:szCs w:val="28"/>
        </w:rPr>
        <w:t>художественный</w:t>
      </w:r>
      <w:proofErr w:type="gramEnd"/>
      <w:r w:rsidRPr="00F63254">
        <w:rPr>
          <w:rFonts w:ascii="Times New Roman" w:hAnsi="Times New Roman"/>
          <w:spacing w:val="2"/>
          <w:sz w:val="28"/>
          <w:szCs w:val="28"/>
        </w:rPr>
        <w:t xml:space="preserve">,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 xml:space="preserve">деление текста на смысловые части, их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F63254">
        <w:rPr>
          <w:rFonts w:ascii="Times New Roman" w:hAnsi="Times New Roman"/>
          <w:sz w:val="28"/>
          <w:szCs w:val="28"/>
        </w:rPr>
        <w:t>иллюстративно­изобразительных</w:t>
      </w:r>
      <w:proofErr w:type="spellEnd"/>
      <w:r w:rsidRPr="00F63254">
        <w:rPr>
          <w:rFonts w:ascii="Times New Roman" w:hAnsi="Times New Roman"/>
          <w:sz w:val="28"/>
          <w:szCs w:val="28"/>
        </w:rPr>
        <w:t xml:space="preserve">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 xml:space="preserve">её </w:t>
      </w:r>
      <w:proofErr w:type="spellStart"/>
      <w:r w:rsidRPr="00F63254">
        <w:rPr>
          <w:rFonts w:ascii="Times New Roman" w:hAnsi="Times New Roman"/>
          <w:sz w:val="28"/>
          <w:szCs w:val="28"/>
        </w:rPr>
        <w:t>справочно­иллюстративный</w:t>
      </w:r>
      <w:proofErr w:type="spellEnd"/>
      <w:r w:rsidRPr="00F63254">
        <w:rPr>
          <w:rFonts w:ascii="Times New Roman" w:hAnsi="Times New Roman"/>
          <w:sz w:val="28"/>
          <w:szCs w:val="28"/>
        </w:rPr>
        <w:t xml:space="preserve"> материал).</w:t>
      </w:r>
    </w:p>
    <w:p w:rsidR="00951472" w:rsidRPr="00F63254" w:rsidRDefault="00951472" w:rsidP="00951472">
      <w:pPr>
        <w:pStyle w:val="af"/>
        <w:spacing w:line="360" w:lineRule="auto"/>
        <w:ind w:firstLine="709"/>
        <w:rPr>
          <w:rFonts w:ascii="Times New Roman" w:hAnsi="Times New Roman"/>
          <w:sz w:val="28"/>
          <w:szCs w:val="28"/>
        </w:rPr>
      </w:pPr>
      <w:proofErr w:type="gramStart"/>
      <w:r w:rsidRPr="00F63254">
        <w:rPr>
          <w:rFonts w:ascii="Times New Roman" w:hAnsi="Times New Roman"/>
          <w:spacing w:val="-2"/>
          <w:sz w:val="28"/>
          <w:szCs w:val="28"/>
        </w:rPr>
        <w:t xml:space="preserve">Типы книг (изданий): </w:t>
      </w:r>
      <w:proofErr w:type="spellStart"/>
      <w:r w:rsidRPr="00F63254">
        <w:rPr>
          <w:rFonts w:ascii="Times New Roman" w:hAnsi="Times New Roman"/>
          <w:spacing w:val="-2"/>
          <w:sz w:val="28"/>
          <w:szCs w:val="28"/>
        </w:rPr>
        <w:t>книга</w:t>
      </w:r>
      <w:r w:rsidRPr="00F63254">
        <w:rPr>
          <w:rFonts w:ascii="Times New Roman" w:hAnsi="Times New Roman"/>
          <w:spacing w:val="-2"/>
          <w:sz w:val="28"/>
          <w:szCs w:val="28"/>
        </w:rPr>
        <w:noBreakHyphen/>
        <w:t>произведение</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книга</w:t>
      </w:r>
      <w:r w:rsidRPr="00F63254">
        <w:rPr>
          <w:rFonts w:ascii="Times New Roman" w:hAnsi="Times New Roman"/>
          <w:spacing w:val="-2"/>
          <w:sz w:val="28"/>
          <w:szCs w:val="28"/>
        </w:rPr>
        <w:noBreakHyphen/>
        <w:t>сборник</w:t>
      </w:r>
      <w:proofErr w:type="spellEnd"/>
      <w:r w:rsidRPr="00F63254">
        <w:rPr>
          <w:rFonts w:ascii="Times New Roman" w:hAnsi="Times New Roman"/>
          <w:spacing w:val="-2"/>
          <w:sz w:val="28"/>
          <w:szCs w:val="28"/>
        </w:rPr>
        <w:t xml:space="preserve">,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roofErr w:type="gram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Характеристика героя произведения. </w:t>
      </w:r>
      <w:proofErr w:type="gramStart"/>
      <w:r w:rsidRPr="00F63254">
        <w:rPr>
          <w:rFonts w:ascii="Times New Roman" w:hAnsi="Times New Roman"/>
          <w:sz w:val="28"/>
          <w:szCs w:val="28"/>
        </w:rPr>
        <w:t>Портрет, характер героя, выраженные через поступки и речь.</w:t>
      </w:r>
      <w:proofErr w:type="gram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Освоение разных видов пересказа художественного текста: </w:t>
      </w:r>
      <w:proofErr w:type="gramStart"/>
      <w:r w:rsidRPr="00F63254">
        <w:rPr>
          <w:rFonts w:ascii="Times New Roman" w:hAnsi="Times New Roman"/>
          <w:sz w:val="28"/>
          <w:szCs w:val="28"/>
        </w:rPr>
        <w:t>подробный</w:t>
      </w:r>
      <w:proofErr w:type="gramEnd"/>
      <w:r w:rsidRPr="00F63254">
        <w:rPr>
          <w:rFonts w:ascii="Times New Roman" w:hAnsi="Times New Roman"/>
          <w:sz w:val="28"/>
          <w:szCs w:val="28"/>
        </w:rPr>
        <w:t>,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 xml:space="preserve">ли фрагмента, выделение опорных или ключевых слов, </w:t>
      </w:r>
      <w:proofErr w:type="spellStart"/>
      <w:r w:rsidRPr="00F63254">
        <w:rPr>
          <w:rFonts w:ascii="Times New Roman" w:hAnsi="Times New Roman"/>
          <w:sz w:val="28"/>
          <w:szCs w:val="28"/>
        </w:rPr>
        <w:t>оза</w:t>
      </w:r>
      <w:r w:rsidRPr="00F63254">
        <w:rPr>
          <w:rFonts w:ascii="Times New Roman" w:hAnsi="Times New Roman"/>
          <w:spacing w:val="2"/>
          <w:sz w:val="28"/>
          <w:szCs w:val="28"/>
        </w:rPr>
        <w:t>главливание</w:t>
      </w:r>
      <w:proofErr w:type="spellEnd"/>
      <w:r w:rsidRPr="00F63254">
        <w:rPr>
          <w:rFonts w:ascii="Times New Roman" w:hAnsi="Times New Roman"/>
          <w:spacing w:val="2"/>
          <w:sz w:val="28"/>
          <w:szCs w:val="28"/>
        </w:rPr>
        <w:t xml:space="preserve">, подробный пересказ эпизода; деление текста </w:t>
      </w:r>
      <w:r w:rsidRPr="00F63254">
        <w:rPr>
          <w:rFonts w:ascii="Times New Roman" w:hAnsi="Times New Roman"/>
          <w:sz w:val="28"/>
          <w:szCs w:val="28"/>
        </w:rPr>
        <w:t xml:space="preserve">на части,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w:t>
      </w:r>
      <w:proofErr w:type="spellStart"/>
      <w:r w:rsidRPr="00F63254">
        <w:rPr>
          <w:rFonts w:ascii="Times New Roman" w:hAnsi="Times New Roman"/>
          <w:b/>
          <w:bCs/>
          <w:spacing w:val="2"/>
          <w:sz w:val="28"/>
          <w:szCs w:val="28"/>
        </w:rPr>
        <w:t>научно­популярными</w:t>
      </w:r>
      <w:proofErr w:type="spellEnd"/>
      <w:r w:rsidRPr="00F63254">
        <w:rPr>
          <w:rFonts w:ascii="Times New Roman" w:hAnsi="Times New Roman"/>
          <w:b/>
          <w:bCs/>
          <w:spacing w:val="2"/>
          <w:sz w:val="28"/>
          <w:szCs w:val="28"/>
        </w:rPr>
        <w:t xml:space="preserve">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w:t>
      </w:r>
      <w:proofErr w:type="spellStart"/>
      <w:r w:rsidRPr="00F63254">
        <w:rPr>
          <w:rFonts w:ascii="Times New Roman" w:hAnsi="Times New Roman"/>
          <w:sz w:val="28"/>
          <w:szCs w:val="28"/>
        </w:rPr>
        <w:t>научно­популярного</w:t>
      </w:r>
      <w:proofErr w:type="spellEnd"/>
      <w:r w:rsidRPr="00F63254">
        <w:rPr>
          <w:rFonts w:ascii="Times New Roman" w:hAnsi="Times New Roman"/>
          <w:sz w:val="28"/>
          <w:szCs w:val="28"/>
        </w:rPr>
        <w:t xml:space="preserve"> текстов (передача информации). Деление текста на части. Определение </w:t>
      </w:r>
      <w:proofErr w:type="spellStart"/>
      <w:r w:rsidRPr="00F63254">
        <w:rPr>
          <w:rFonts w:ascii="Times New Roman" w:hAnsi="Times New Roman"/>
          <w:sz w:val="28"/>
          <w:szCs w:val="28"/>
        </w:rPr>
        <w:t>микротем</w:t>
      </w:r>
      <w:proofErr w:type="spellEnd"/>
      <w:r w:rsidRPr="00F63254">
        <w:rPr>
          <w:rFonts w:ascii="Times New Roman" w:hAnsi="Times New Roman"/>
          <w:sz w:val="28"/>
          <w:szCs w:val="28"/>
        </w:rPr>
        <w:t xml:space="preserve">.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 xml:space="preserve">свою точку зрения по обсуждаемому произведению (учебному, </w:t>
      </w:r>
      <w:proofErr w:type="spellStart"/>
      <w:r w:rsidRPr="00F63254">
        <w:rPr>
          <w:rFonts w:ascii="Times New Roman" w:hAnsi="Times New Roman"/>
          <w:sz w:val="28"/>
          <w:szCs w:val="28"/>
        </w:rPr>
        <w:t>научно­познавательному</w:t>
      </w:r>
      <w:proofErr w:type="spellEnd"/>
      <w:r w:rsidRPr="00F63254">
        <w:rPr>
          <w:rFonts w:ascii="Times New Roman" w:hAnsi="Times New Roman"/>
          <w:sz w:val="28"/>
          <w:szCs w:val="28"/>
        </w:rPr>
        <w:t>, художественному тексту)</w:t>
      </w:r>
      <w:r w:rsidRPr="00F63254">
        <w:rPr>
          <w:rFonts w:ascii="Times New Roman" w:hAnsi="Times New Roman"/>
          <w:spacing w:val="2"/>
          <w:sz w:val="28"/>
          <w:szCs w:val="28"/>
        </w:rPr>
        <w:t xml:space="preserve">. Использование норм речевого этикета в условиях </w:t>
      </w:r>
      <w:proofErr w:type="spellStart"/>
      <w:r w:rsidRPr="00F63254">
        <w:rPr>
          <w:rFonts w:ascii="Times New Roman" w:hAnsi="Times New Roman"/>
          <w:spacing w:val="2"/>
          <w:sz w:val="28"/>
          <w:szCs w:val="28"/>
        </w:rPr>
        <w:t>внеучебного</w:t>
      </w:r>
      <w:proofErr w:type="spellEnd"/>
      <w:r w:rsidRPr="00F63254">
        <w:rPr>
          <w:rFonts w:ascii="Times New Roman" w:hAnsi="Times New Roman"/>
          <w:spacing w:val="2"/>
          <w:sz w:val="28"/>
          <w:szCs w:val="28"/>
        </w:rPr>
        <w:t xml:space="preserve">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 xml:space="preserve">использование выразительных средств языка (сравнение) в </w:t>
      </w:r>
      <w:proofErr w:type="spellStart"/>
      <w:r w:rsidRPr="00F63254">
        <w:rPr>
          <w:rFonts w:ascii="Times New Roman" w:hAnsi="Times New Roman"/>
          <w:spacing w:val="2"/>
          <w:sz w:val="28"/>
          <w:szCs w:val="28"/>
        </w:rPr>
        <w:t>мини­сочинениях</w:t>
      </w:r>
      <w:proofErr w:type="spellEnd"/>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proofErr w:type="spellStart"/>
      <w:r w:rsidRPr="00F63254">
        <w:rPr>
          <w:rFonts w:ascii="Times New Roman" w:hAnsi="Times New Roman"/>
          <w:sz w:val="28"/>
          <w:szCs w:val="28"/>
        </w:rPr>
        <w:t>Представленность</w:t>
      </w:r>
      <w:proofErr w:type="spellEnd"/>
      <w:r w:rsidRPr="00F63254">
        <w:rPr>
          <w:rFonts w:ascii="Times New Roman" w:hAnsi="Times New Roman"/>
          <w:sz w:val="28"/>
          <w:szCs w:val="28"/>
        </w:rPr>
        <w:t xml:space="preserve"> разных видов книг: историческая, приключенческая, фантастическая, </w:t>
      </w:r>
      <w:proofErr w:type="spellStart"/>
      <w:r w:rsidRPr="00F63254">
        <w:rPr>
          <w:rFonts w:ascii="Times New Roman" w:hAnsi="Times New Roman"/>
          <w:sz w:val="28"/>
          <w:szCs w:val="28"/>
        </w:rPr>
        <w:t>научно­популярная</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справоч</w:t>
      </w:r>
      <w:r w:rsidRPr="00F63254">
        <w:rPr>
          <w:rFonts w:ascii="Times New Roman" w:hAnsi="Times New Roman"/>
          <w:spacing w:val="2"/>
          <w:sz w:val="28"/>
          <w:szCs w:val="28"/>
        </w:rPr>
        <w:t>но­энциклопедическая</w:t>
      </w:r>
      <w:proofErr w:type="spellEnd"/>
      <w:r w:rsidRPr="00F63254">
        <w:rPr>
          <w:rFonts w:ascii="Times New Roman" w:hAnsi="Times New Roman"/>
          <w:spacing w:val="2"/>
          <w:sz w:val="28"/>
          <w:szCs w:val="28"/>
        </w:rPr>
        <w:t xml:space="preserve">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proofErr w:type="gramStart"/>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roofErr w:type="gram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 xml:space="preserve">ные формы (колыбельные песни, </w:t>
      </w:r>
      <w:proofErr w:type="spellStart"/>
      <w:r w:rsidRPr="00F63254">
        <w:rPr>
          <w:rFonts w:ascii="Times New Roman" w:hAnsi="Times New Roman"/>
          <w:spacing w:val="2"/>
          <w:sz w:val="28"/>
          <w:szCs w:val="28"/>
        </w:rPr>
        <w:t>потешки</w:t>
      </w:r>
      <w:proofErr w:type="spellEnd"/>
      <w:r w:rsidRPr="00F63254">
        <w:rPr>
          <w:rFonts w:ascii="Times New Roman" w:hAnsi="Times New Roman"/>
          <w:spacing w:val="2"/>
          <w:sz w:val="28"/>
          <w:szCs w:val="28"/>
        </w:rPr>
        <w:t>,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F63254">
        <w:rPr>
          <w:rFonts w:ascii="Times New Roman" w:hAnsi="Times New Roman"/>
          <w:sz w:val="28"/>
          <w:szCs w:val="28"/>
        </w:rPr>
        <w:t>инсцениро</w:t>
      </w:r>
      <w:r w:rsidRPr="00F63254">
        <w:rPr>
          <w:rFonts w:ascii="Times New Roman" w:hAnsi="Times New Roman"/>
          <w:spacing w:val="2"/>
          <w:sz w:val="28"/>
          <w:szCs w:val="28"/>
        </w:rPr>
        <w:t>вание</w:t>
      </w:r>
      <w:proofErr w:type="spellEnd"/>
      <w:r w:rsidRPr="00F63254">
        <w:rPr>
          <w:rFonts w:ascii="Times New Roman" w:hAnsi="Times New Roman"/>
          <w:spacing w:val="2"/>
          <w:sz w:val="28"/>
          <w:szCs w:val="28"/>
        </w:rPr>
        <w:t>,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w:t>
      </w:r>
      <w:proofErr w:type="spellStart"/>
      <w:r w:rsidRPr="00F63254">
        <w:rPr>
          <w:rFonts w:ascii="Times New Roman" w:hAnsi="Times New Roman"/>
          <w:spacing w:val="2"/>
          <w:sz w:val="28"/>
          <w:szCs w:val="28"/>
        </w:rPr>
        <w:t>причинно­следственных</w:t>
      </w:r>
      <w:proofErr w:type="spellEnd"/>
      <w:r w:rsidRPr="00F63254">
        <w:rPr>
          <w:rFonts w:ascii="Times New Roman" w:hAnsi="Times New Roman"/>
          <w:spacing w:val="2"/>
          <w:sz w:val="28"/>
          <w:szCs w:val="28"/>
        </w:rPr>
        <w:t xml:space="preserve"> связей, последовательности событий: соблюдение </w:t>
      </w:r>
      <w:proofErr w:type="spellStart"/>
      <w:r w:rsidRPr="00F63254">
        <w:rPr>
          <w:rFonts w:ascii="Times New Roman" w:hAnsi="Times New Roman"/>
          <w:sz w:val="28"/>
          <w:szCs w:val="28"/>
        </w:rPr>
        <w:t>этапности</w:t>
      </w:r>
      <w:proofErr w:type="spellEnd"/>
      <w:r w:rsidRPr="00F63254">
        <w:rPr>
          <w:rFonts w:ascii="Times New Roman" w:hAnsi="Times New Roman"/>
          <w:sz w:val="28"/>
          <w:szCs w:val="28"/>
        </w:rPr>
        <w:t xml:space="preserve">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этикетные диалоги в типичных ситуациях бытового и </w:t>
      </w:r>
      <w:proofErr w:type="spellStart"/>
      <w:r w:rsidRPr="00F63254">
        <w:rPr>
          <w:rFonts w:ascii="Times New Roman" w:hAnsi="Times New Roman"/>
          <w:spacing w:val="2"/>
          <w:sz w:val="28"/>
          <w:szCs w:val="28"/>
        </w:rPr>
        <w:t>учебно­трудового</w:t>
      </w:r>
      <w:proofErr w:type="spellEnd"/>
      <w:r w:rsidRPr="00F63254">
        <w:rPr>
          <w:rFonts w:ascii="Times New Roman" w:hAnsi="Times New Roman"/>
          <w:spacing w:val="2"/>
          <w:sz w:val="28"/>
          <w:szCs w:val="28"/>
        </w:rPr>
        <w:t xml:space="preserve">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proofErr w:type="spellStart"/>
      <w:r w:rsidRPr="00F63254">
        <w:rPr>
          <w:rFonts w:ascii="Times New Roman" w:hAnsi="Times New Roman"/>
          <w:color w:val="auto"/>
          <w:sz w:val="28"/>
          <w:szCs w:val="28"/>
        </w:rPr>
        <w:t>диалог­расспрос</w:t>
      </w:r>
      <w:proofErr w:type="spellEnd"/>
      <w:r w:rsidRPr="00F63254">
        <w:rPr>
          <w:rFonts w:ascii="Times New Roman" w:hAnsi="Times New Roman"/>
          <w:color w:val="auto"/>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В русле </w:t>
      </w:r>
      <w:proofErr w:type="spellStart"/>
      <w:r w:rsidRPr="00F63254">
        <w:rPr>
          <w:rFonts w:ascii="Times New Roman" w:hAnsi="Times New Roman"/>
          <w:b/>
          <w:bCs/>
          <w:sz w:val="28"/>
          <w:szCs w:val="28"/>
        </w:rPr>
        <w:t>аудирования</w:t>
      </w:r>
      <w:proofErr w:type="spell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w:t>
      </w:r>
      <w:proofErr w:type="spellStart"/>
      <w:r w:rsidRPr="00F63254">
        <w:rPr>
          <w:rFonts w:ascii="Times New Roman" w:hAnsi="Times New Roman"/>
          <w:sz w:val="28"/>
          <w:szCs w:val="28"/>
        </w:rPr>
        <w:t>невербально</w:t>
      </w:r>
      <w:proofErr w:type="spellEnd"/>
      <w:r w:rsidRPr="00F63254">
        <w:rPr>
          <w:rFonts w:ascii="Times New Roman" w:hAnsi="Times New Roman"/>
          <w:sz w:val="28"/>
          <w:szCs w:val="28"/>
        </w:rPr>
        <w:t xml:space="preserve"> реагировать на </w:t>
      </w:r>
      <w:proofErr w:type="gramStart"/>
      <w:r w:rsidRPr="00F63254">
        <w:rPr>
          <w:rFonts w:ascii="Times New Roman" w:hAnsi="Times New Roman"/>
          <w:sz w:val="28"/>
          <w:szCs w:val="28"/>
        </w:rPr>
        <w:t>услышанное</w:t>
      </w:r>
      <w:proofErr w:type="gramEnd"/>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w:t>
      </w:r>
      <w:proofErr w:type="gramStart"/>
      <w:r w:rsidRPr="00F63254">
        <w:rPr>
          <w:rFonts w:ascii="Times New Roman" w:hAnsi="Times New Roman"/>
          <w:sz w:val="28"/>
          <w:szCs w:val="28"/>
        </w:rPr>
        <w:t>Звуко­буквенные</w:t>
      </w:r>
      <w:proofErr w:type="gramEnd"/>
      <w:r w:rsidRPr="00F63254">
        <w:rPr>
          <w:rFonts w:ascii="Times New Roman" w:hAnsi="Times New Roman"/>
          <w:sz w:val="28"/>
          <w:szCs w:val="28"/>
        </w:rPr>
        <w:t xml:space="preserve">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w:t>
      </w:r>
      <w:proofErr w:type="spellStart"/>
      <w:r w:rsidRPr="00F63254">
        <w:rPr>
          <w:rFonts w:ascii="Times New Roman" w:hAnsi="Times New Roman"/>
          <w:iCs/>
          <w:spacing w:val="2"/>
          <w:sz w:val="28"/>
          <w:szCs w:val="28"/>
        </w:rPr>
        <w:t>r</w:t>
      </w:r>
      <w:proofErr w:type="spellEnd"/>
      <w:r w:rsidRPr="00F63254">
        <w:rPr>
          <w:rFonts w:ascii="Times New Roman" w:hAnsi="Times New Roman"/>
          <w:iCs/>
          <w:spacing w:val="2"/>
          <w:sz w:val="28"/>
          <w:szCs w:val="28"/>
        </w:rPr>
        <w:t>» (</w:t>
      </w:r>
      <w:proofErr w:type="spellStart"/>
      <w:r w:rsidRPr="00F63254">
        <w:rPr>
          <w:rFonts w:ascii="Times New Roman" w:hAnsi="Times New Roman"/>
          <w:iCs/>
          <w:spacing w:val="2"/>
          <w:sz w:val="28"/>
          <w:szCs w:val="28"/>
        </w:rPr>
        <w:t>there</w:t>
      </w:r>
      <w:proofErr w:type="spellEnd"/>
      <w:r w:rsidRPr="00F63254">
        <w:rPr>
          <w:rFonts w:ascii="Times New Roman" w:hAnsi="Times New Roman"/>
          <w:iCs/>
          <w:spacing w:val="2"/>
          <w:sz w:val="28"/>
          <w:szCs w:val="28"/>
        </w:rPr>
        <w:t xml:space="preserve"> </w:t>
      </w:r>
      <w:proofErr w:type="spellStart"/>
      <w:r w:rsidRPr="00F63254">
        <w:rPr>
          <w:rFonts w:ascii="Times New Roman" w:hAnsi="Times New Roman"/>
          <w:iCs/>
          <w:spacing w:val="2"/>
          <w:sz w:val="28"/>
          <w:szCs w:val="28"/>
        </w:rPr>
        <w:t>is</w:t>
      </w:r>
      <w:proofErr w:type="spellEnd"/>
      <w:r w:rsidRPr="00F63254">
        <w:rPr>
          <w:rFonts w:ascii="Times New Roman" w:hAnsi="Times New Roman"/>
          <w:iCs/>
          <w:spacing w:val="2"/>
          <w:sz w:val="28"/>
          <w:szCs w:val="28"/>
        </w:rPr>
        <w:t>/</w:t>
      </w:r>
      <w:proofErr w:type="spellStart"/>
      <w:r w:rsidRPr="00F63254">
        <w:rPr>
          <w:rFonts w:ascii="Times New Roman" w:hAnsi="Times New Roman"/>
          <w:iCs/>
          <w:spacing w:val="2"/>
          <w:sz w:val="28"/>
          <w:szCs w:val="28"/>
        </w:rPr>
        <w:t>there</w:t>
      </w:r>
      <w:proofErr w:type="spellEnd"/>
      <w:r w:rsidRPr="00F63254">
        <w:rPr>
          <w:rFonts w:ascii="Times New Roman" w:hAnsi="Times New Roman"/>
          <w:iCs/>
          <w:spacing w:val="2"/>
          <w:sz w:val="28"/>
          <w:szCs w:val="28"/>
        </w:rPr>
        <w:t xml:space="preserve"> </w:t>
      </w:r>
      <w:proofErr w:type="spellStart"/>
      <w:r w:rsidRPr="00F63254">
        <w:rPr>
          <w:rFonts w:ascii="Times New Roman" w:hAnsi="Times New Roman"/>
          <w:iCs/>
          <w:spacing w:val="2"/>
          <w:sz w:val="28"/>
          <w:szCs w:val="28"/>
        </w:rPr>
        <w:t>are</w:t>
      </w:r>
      <w:proofErr w:type="spellEnd"/>
      <w:r w:rsidRPr="00F63254">
        <w:rPr>
          <w:rFonts w:ascii="Times New Roman" w:hAnsi="Times New Roman"/>
          <w:iCs/>
          <w:spacing w:val="2"/>
          <w:sz w:val="28"/>
          <w:szCs w:val="28"/>
        </w:rPr>
        <w:t>).</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Ритмико­интонационные</w:t>
      </w:r>
      <w:proofErr w:type="spellEnd"/>
      <w:r w:rsidRPr="00F63254">
        <w:rPr>
          <w:rFonts w:ascii="Times New Roman" w:hAnsi="Times New Roman"/>
          <w:spacing w:val="2"/>
          <w:sz w:val="28"/>
          <w:szCs w:val="28"/>
        </w:rPr>
        <w:t xml:space="preserve">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w:t>
      </w:r>
      <w:proofErr w:type="spellStart"/>
      <w:r w:rsidRPr="00F63254">
        <w:rPr>
          <w:rFonts w:ascii="Times New Roman" w:hAnsi="Times New Roman"/>
          <w:sz w:val="28"/>
          <w:szCs w:val="28"/>
        </w:rPr>
        <w:t>англоговорящих</w:t>
      </w:r>
      <w:proofErr w:type="spellEnd"/>
      <w:r w:rsidRPr="00F63254">
        <w:rPr>
          <w:rFonts w:ascii="Times New Roman" w:hAnsi="Times New Roman"/>
          <w:sz w:val="28"/>
          <w:szCs w:val="28"/>
        </w:rPr>
        <w:t xml:space="preserve"> стран. Интернациональные слова (например, </w:t>
      </w:r>
      <w:proofErr w:type="spellStart"/>
      <w:r w:rsidRPr="00F63254">
        <w:rPr>
          <w:rFonts w:ascii="Times New Roman" w:hAnsi="Times New Roman"/>
          <w:spacing w:val="2"/>
          <w:sz w:val="28"/>
          <w:szCs w:val="28"/>
        </w:rPr>
        <w:t>doctor</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film</w:t>
      </w:r>
      <w:proofErr w:type="spellEnd"/>
      <w:r w:rsidRPr="00F63254">
        <w:rPr>
          <w:rFonts w:ascii="Times New Roman" w:hAnsi="Times New Roman"/>
          <w:spacing w:val="2"/>
          <w:sz w:val="28"/>
          <w:szCs w:val="28"/>
        </w:rPr>
        <w:t xml:space="preserve">).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w:t>
      </w:r>
      <w:proofErr w:type="gramStart"/>
      <w:r w:rsidRPr="00F63254">
        <w:rPr>
          <w:rFonts w:ascii="Times New Roman" w:hAnsi="Times New Roman"/>
          <w:sz w:val="28"/>
          <w:szCs w:val="28"/>
        </w:rPr>
        <w:t>повествовательное</w:t>
      </w:r>
      <w:proofErr w:type="gramEnd"/>
      <w:r w:rsidRPr="00F63254">
        <w:rPr>
          <w:rFonts w:ascii="Times New Roman" w:hAnsi="Times New Roman"/>
          <w:sz w:val="28"/>
          <w:szCs w:val="28"/>
        </w:rPr>
        <w:t xml:space="preserve">,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t>
      </w:r>
      <w:proofErr w:type="spellStart"/>
      <w:r w:rsidRPr="00F63254">
        <w:rPr>
          <w:rFonts w:ascii="Times New Roman" w:hAnsi="Times New Roman"/>
          <w:spacing w:val="2"/>
          <w:sz w:val="28"/>
          <w:szCs w:val="28"/>
        </w:rPr>
        <w:t>what</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who</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when</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where</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why</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how</w:t>
      </w:r>
      <w:proofErr w:type="spellEnd"/>
      <w:r w:rsidRPr="00F63254">
        <w:rPr>
          <w:rFonts w:ascii="Times New Roman" w:hAnsi="Times New Roman"/>
          <w:spacing w:val="2"/>
          <w:sz w:val="28"/>
          <w:szCs w:val="28"/>
        </w:rPr>
        <w:t xml:space="preserve">. Порядок </w:t>
      </w:r>
      <w:r w:rsidRPr="00F63254">
        <w:rPr>
          <w:rFonts w:ascii="Times New Roman" w:hAnsi="Times New Roman"/>
          <w:sz w:val="28"/>
          <w:szCs w:val="28"/>
        </w:rPr>
        <w:t xml:space="preserve">слов в предложении. Утвердительные и отрицательные предложения. </w:t>
      </w:r>
      <w:proofErr w:type="gramStart"/>
      <w:r w:rsidRPr="00F63254">
        <w:rPr>
          <w:rFonts w:ascii="Times New Roman" w:hAnsi="Times New Roman"/>
          <w:sz w:val="28"/>
          <w:szCs w:val="28"/>
        </w:rPr>
        <w:t>Простое предложение с простым глагольным сказуемым (</w:t>
      </w:r>
      <w:proofErr w:type="spellStart"/>
      <w:r w:rsidRPr="00F63254">
        <w:rPr>
          <w:rFonts w:ascii="Times New Roman" w:hAnsi="Times New Roman"/>
          <w:sz w:val="28"/>
          <w:szCs w:val="28"/>
        </w:rPr>
        <w:t>He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speaks</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English</w:t>
      </w:r>
      <w:proofErr w:type="spellEnd"/>
      <w:r w:rsidRPr="00F63254">
        <w:rPr>
          <w:rFonts w:ascii="Times New Roman" w:hAnsi="Times New Roman"/>
          <w:sz w:val="28"/>
          <w:szCs w:val="28"/>
        </w:rPr>
        <w:t>.), составным именным (</w:t>
      </w:r>
      <w:proofErr w:type="spellStart"/>
      <w:r w:rsidRPr="00F63254">
        <w:rPr>
          <w:rFonts w:ascii="Times New Roman" w:hAnsi="Times New Roman"/>
          <w:sz w:val="28"/>
          <w:szCs w:val="28"/>
        </w:rPr>
        <w:t>My</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family</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is</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big</w:t>
      </w:r>
      <w:proofErr w:type="spellEnd"/>
      <w:r w:rsidRPr="00F63254">
        <w:rPr>
          <w:rFonts w:ascii="Times New Roman" w:hAnsi="Times New Roman"/>
          <w:sz w:val="28"/>
          <w:szCs w:val="28"/>
        </w:rPr>
        <w:t xml:space="preserve">.) и составным глагольным (I </w:t>
      </w:r>
      <w:proofErr w:type="spellStart"/>
      <w:r w:rsidRPr="00F63254">
        <w:rPr>
          <w:rFonts w:ascii="Times New Roman" w:hAnsi="Times New Roman"/>
          <w:sz w:val="28"/>
          <w:szCs w:val="28"/>
        </w:rPr>
        <w:t>like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to</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dance</w:t>
      </w:r>
      <w:proofErr w:type="spellEnd"/>
      <w:r w:rsidRPr="00F63254">
        <w:rPr>
          <w:rFonts w:ascii="Times New Roman" w:hAnsi="Times New Roman"/>
          <w:sz w:val="28"/>
          <w:szCs w:val="28"/>
        </w:rPr>
        <w:t>.</w:t>
      </w:r>
      <w:proofErr w:type="gramEnd"/>
      <w:r w:rsidRPr="00F63254">
        <w:rPr>
          <w:rFonts w:ascii="Times New Roman" w:hAnsi="Times New Roman"/>
          <w:sz w:val="28"/>
          <w:szCs w:val="28"/>
        </w:rPr>
        <w:t xml:space="preserve"> </w:t>
      </w:r>
      <w:proofErr w:type="spellStart"/>
      <w:proofErr w:type="gramStart"/>
      <w:r w:rsidRPr="00F63254">
        <w:rPr>
          <w:rFonts w:ascii="Times New Roman" w:hAnsi="Times New Roman"/>
          <w:sz w:val="28"/>
          <w:szCs w:val="28"/>
        </w:rPr>
        <w:t>She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can</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skate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well</w:t>
      </w:r>
      <w:proofErr w:type="spellEnd"/>
      <w:r w:rsidRPr="00F63254">
        <w:rPr>
          <w:rFonts w:ascii="Times New Roman" w:hAnsi="Times New Roman"/>
          <w:sz w:val="28"/>
          <w:szCs w:val="28"/>
        </w:rPr>
        <w:t>.) сказуемым.</w:t>
      </w:r>
      <w:proofErr w:type="gramEnd"/>
      <w:r w:rsidRPr="00F63254">
        <w:rPr>
          <w:rFonts w:ascii="Times New Roman" w:hAnsi="Times New Roman"/>
          <w:sz w:val="28"/>
          <w:szCs w:val="28"/>
        </w:rPr>
        <w:t xml:space="preserve"> Побудительные </w:t>
      </w:r>
      <w:r w:rsidRPr="00F63254">
        <w:rPr>
          <w:rFonts w:ascii="Times New Roman" w:hAnsi="Times New Roman"/>
          <w:sz w:val="28"/>
          <w:szCs w:val="28"/>
        </w:rPr>
        <w:lastRenderedPageBreak/>
        <w:t>предложения в утвердительной (</w:t>
      </w:r>
      <w:proofErr w:type="spellStart"/>
      <w:r w:rsidRPr="00F63254">
        <w:rPr>
          <w:rFonts w:ascii="Times New Roman" w:hAnsi="Times New Roman"/>
          <w:sz w:val="28"/>
          <w:szCs w:val="28"/>
        </w:rPr>
        <w:t>Help</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me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please</w:t>
      </w:r>
      <w:proofErr w:type="spellEnd"/>
      <w:r w:rsidRPr="00F63254">
        <w:rPr>
          <w:rFonts w:ascii="Times New Roman" w:hAnsi="Times New Roman"/>
          <w:sz w:val="28"/>
          <w:szCs w:val="28"/>
        </w:rPr>
        <w:t>.) и отрицательной (</w:t>
      </w:r>
      <w:proofErr w:type="spellStart"/>
      <w:r w:rsidRPr="00F63254">
        <w:rPr>
          <w:rFonts w:ascii="Times New Roman" w:hAnsi="Times New Roman"/>
          <w:sz w:val="28"/>
          <w:szCs w:val="28"/>
        </w:rPr>
        <w:t>Don’t</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be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late</w:t>
      </w:r>
      <w:proofErr w:type="spellEnd"/>
      <w:r w:rsidRPr="00F63254">
        <w:rPr>
          <w:rFonts w:ascii="Times New Roman" w:hAnsi="Times New Roman"/>
          <w:sz w:val="28"/>
          <w:szCs w:val="28"/>
        </w:rPr>
        <w:t xml:space="preserve">!) формах. </w:t>
      </w:r>
      <w:proofErr w:type="gramStart"/>
      <w:r w:rsidRPr="00F63254">
        <w:rPr>
          <w:rFonts w:ascii="Times New Roman" w:hAnsi="Times New Roman"/>
          <w:iCs/>
          <w:sz w:val="28"/>
          <w:szCs w:val="28"/>
        </w:rPr>
        <w:t>Безличные предложения в настоящем времени (</w:t>
      </w:r>
      <w:proofErr w:type="spellStart"/>
      <w:r w:rsidRPr="00F63254">
        <w:rPr>
          <w:rFonts w:ascii="Times New Roman" w:hAnsi="Times New Roman"/>
          <w:iCs/>
          <w:sz w:val="28"/>
          <w:szCs w:val="28"/>
        </w:rPr>
        <w:t>It</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is</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cold</w:t>
      </w:r>
      <w:proofErr w:type="spellEnd"/>
      <w:r w:rsidRPr="00F63254">
        <w:rPr>
          <w:rFonts w:ascii="Times New Roman" w:hAnsi="Times New Roman"/>
          <w:iCs/>
          <w:sz w:val="28"/>
          <w:szCs w:val="28"/>
        </w:rPr>
        <w:t>.</w:t>
      </w:r>
      <w:proofErr w:type="gramEnd"/>
      <w:r w:rsidRPr="00F63254">
        <w:rPr>
          <w:rFonts w:ascii="Times New Roman" w:hAnsi="Times New Roman"/>
          <w:iCs/>
          <w:sz w:val="28"/>
          <w:szCs w:val="28"/>
        </w:rPr>
        <w:t xml:space="preserve"> </w:t>
      </w:r>
      <w:proofErr w:type="spellStart"/>
      <w:proofErr w:type="gramStart"/>
      <w:r w:rsidRPr="00F63254">
        <w:rPr>
          <w:rFonts w:ascii="Times New Roman" w:hAnsi="Times New Roman"/>
          <w:iCs/>
          <w:sz w:val="28"/>
          <w:szCs w:val="28"/>
        </w:rPr>
        <w:t>It’s</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five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o</w:t>
      </w:r>
      <w:r w:rsidRPr="00F63254">
        <w:rPr>
          <w:rFonts w:ascii="Times New Roman" w:hAnsi="Times New Roman"/>
          <w:sz w:val="28"/>
          <w:szCs w:val="28"/>
        </w:rPr>
        <w:t>’</w:t>
      </w:r>
      <w:r w:rsidRPr="00F63254">
        <w:rPr>
          <w:rFonts w:ascii="Times New Roman" w:hAnsi="Times New Roman"/>
          <w:iCs/>
          <w:sz w:val="28"/>
          <w:szCs w:val="28"/>
        </w:rPr>
        <w:t>clock</w:t>
      </w:r>
      <w:proofErr w:type="spellEnd"/>
      <w:r w:rsidRPr="00F63254">
        <w:rPr>
          <w:rFonts w:ascii="Times New Roman" w:hAnsi="Times New Roman"/>
          <w:iCs/>
          <w:sz w:val="28"/>
          <w:szCs w:val="28"/>
        </w:rPr>
        <w:t>.)</w:t>
      </w:r>
      <w:r w:rsidRPr="00F63254">
        <w:rPr>
          <w:rFonts w:ascii="Times New Roman" w:hAnsi="Times New Roman"/>
          <w:i/>
          <w:iCs/>
          <w:sz w:val="28"/>
          <w:szCs w:val="28"/>
        </w:rPr>
        <w:t>.</w:t>
      </w:r>
      <w:proofErr w:type="gramEnd"/>
      <w:r w:rsidRPr="00F63254">
        <w:rPr>
          <w:rFonts w:ascii="Times New Roman" w:hAnsi="Times New Roman"/>
          <w:sz w:val="28"/>
          <w:szCs w:val="28"/>
        </w:rPr>
        <w:t xml:space="preserve"> Предложения с оборотом </w:t>
      </w:r>
      <w:proofErr w:type="spellStart"/>
      <w:r w:rsidRPr="00F63254">
        <w:rPr>
          <w:rFonts w:ascii="Times New Roman" w:hAnsi="Times New Roman"/>
          <w:sz w:val="28"/>
          <w:szCs w:val="28"/>
        </w:rPr>
        <w:t>there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is</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there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are</w:t>
      </w:r>
      <w:proofErr w:type="spellEnd"/>
      <w:r w:rsidRPr="00F63254">
        <w:rPr>
          <w:rFonts w:ascii="Times New Roman" w:hAnsi="Times New Roman"/>
          <w:sz w:val="28"/>
          <w:szCs w:val="28"/>
        </w:rPr>
        <w:t xml:space="preserv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w:t>
      </w:r>
      <w:proofErr w:type="spellStart"/>
      <w:r w:rsidRPr="00F63254">
        <w:rPr>
          <w:rFonts w:ascii="Times New Roman" w:hAnsi="Times New Roman"/>
          <w:spacing w:val="2"/>
          <w:sz w:val="28"/>
          <w:szCs w:val="28"/>
        </w:rPr>
        <w:t>I’d</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like</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to</w:t>
      </w:r>
      <w:proofErr w:type="spellEnd"/>
      <w:r w:rsidRPr="00F63254">
        <w:rPr>
          <w:rFonts w:ascii="Times New Roman" w:hAnsi="Times New Roman"/>
          <w:spacing w:val="2"/>
          <w:sz w:val="28"/>
          <w:szCs w:val="28"/>
        </w:rPr>
        <w:t xml:space="preserve">…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Местоимения: личные (в именительном и объектном падежах), притяжательные, вопросительные, указательные (</w:t>
      </w:r>
      <w:proofErr w:type="spellStart"/>
      <w:r w:rsidRPr="00F63254">
        <w:rPr>
          <w:rFonts w:ascii="Times New Roman" w:hAnsi="Times New Roman"/>
          <w:sz w:val="28"/>
          <w:szCs w:val="28"/>
        </w:rPr>
        <w:t>this</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these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that</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those</w:t>
      </w:r>
      <w:proofErr w:type="spellEnd"/>
      <w:r w:rsidRPr="00F63254">
        <w:rPr>
          <w:rFonts w:ascii="Times New Roman" w:hAnsi="Times New Roman"/>
          <w:sz w:val="28"/>
          <w:szCs w:val="28"/>
        </w:rPr>
        <w:t xml:space="preserve">), </w:t>
      </w:r>
      <w:r w:rsidRPr="00F63254">
        <w:rPr>
          <w:rFonts w:ascii="Times New Roman" w:hAnsi="Times New Roman"/>
          <w:iCs/>
          <w:sz w:val="28"/>
          <w:szCs w:val="28"/>
        </w:rPr>
        <w:t>неопределённые (</w:t>
      </w:r>
      <w:proofErr w:type="spellStart"/>
      <w:r w:rsidRPr="00F63254">
        <w:rPr>
          <w:rFonts w:ascii="Times New Roman" w:hAnsi="Times New Roman"/>
          <w:iCs/>
          <w:sz w:val="28"/>
          <w:szCs w:val="28"/>
        </w:rPr>
        <w:t>some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any</w:t>
      </w:r>
      <w:proofErr w:type="spellEnd"/>
      <w:r w:rsidRPr="00F63254">
        <w:rPr>
          <w:rFonts w:ascii="Times New Roman" w:hAnsi="Times New Roman"/>
          <w:iCs/>
          <w:sz w:val="28"/>
          <w:szCs w:val="28"/>
        </w:rPr>
        <w:t>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w:t>
      </w:r>
      <w:proofErr w:type="spellStart"/>
      <w:r w:rsidRPr="00F63254">
        <w:rPr>
          <w:rFonts w:ascii="Times New Roman" w:hAnsi="Times New Roman"/>
          <w:iCs/>
          <w:sz w:val="28"/>
          <w:szCs w:val="28"/>
        </w:rPr>
        <w:t>much</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little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very</w:t>
      </w:r>
      <w:proofErr w:type="spellEnd"/>
      <w:r w:rsidRPr="00F63254">
        <w:rPr>
          <w:rFonts w:ascii="Times New Roman" w:hAnsi="Times New Roman"/>
          <w:i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proofErr w:type="spellStart"/>
      <w:r w:rsidRPr="00F63254">
        <w:rPr>
          <w:rFonts w:ascii="Times New Roman" w:hAnsi="Times New Roman"/>
          <w:b/>
          <w:bCs/>
          <w:i/>
          <w:iCs/>
          <w:sz w:val="28"/>
          <w:szCs w:val="28"/>
        </w:rPr>
        <w:t>Социокультурная</w:t>
      </w:r>
      <w:proofErr w:type="spellEnd"/>
      <w:r w:rsidRPr="00F63254">
        <w:rPr>
          <w:rFonts w:ascii="Times New Roman" w:hAnsi="Times New Roman"/>
          <w:b/>
          <w:bCs/>
          <w:i/>
          <w:iCs/>
          <w:sz w:val="28"/>
          <w:szCs w:val="28"/>
        </w:rPr>
        <w:t xml:space="preserve">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w:t>
      </w:r>
      <w:proofErr w:type="gramStart"/>
      <w:r w:rsidRPr="00F63254">
        <w:rPr>
          <w:rFonts w:ascii="Times New Roman" w:hAnsi="Times New Roman"/>
          <w:sz w:val="28"/>
          <w:szCs w:val="28"/>
        </w:rPr>
        <w:t xml:space="preserve">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w:t>
      </w:r>
      <w:proofErr w:type="gramEnd"/>
      <w:r w:rsidRPr="00F63254">
        <w:rPr>
          <w:rFonts w:ascii="Times New Roman" w:hAnsi="Times New Roman"/>
          <w:sz w:val="28"/>
          <w:szCs w:val="28"/>
        </w:rPr>
        <w:t xml:space="preserve">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 xml:space="preserve">чи, содержащие отношения «больше (меньше) </w:t>
      </w:r>
      <w:proofErr w:type="gramStart"/>
      <w:r w:rsidRPr="00F63254">
        <w:rPr>
          <w:rFonts w:ascii="Times New Roman" w:hAnsi="Times New Roman"/>
          <w:sz w:val="28"/>
          <w:szCs w:val="28"/>
        </w:rPr>
        <w:t>на</w:t>
      </w:r>
      <w:proofErr w:type="gramEnd"/>
      <w:r w:rsidRPr="00F63254">
        <w:rPr>
          <w:rFonts w:ascii="Times New Roman" w:hAnsi="Times New Roman"/>
          <w:sz w:val="28"/>
          <w:szCs w:val="28"/>
        </w:rPr>
        <w:t xml:space="preserve">…», «больше (меньше) в…». </w:t>
      </w:r>
      <w:proofErr w:type="gramStart"/>
      <w:r w:rsidRPr="00F63254">
        <w:rPr>
          <w:rFonts w:ascii="Times New Roman" w:hAnsi="Times New Roman"/>
          <w:sz w:val="28"/>
          <w:szCs w:val="28"/>
        </w:rPr>
        <w:t>Зависимости между величинами, характеризу</w:t>
      </w:r>
      <w:r w:rsidRPr="00F63254">
        <w:rPr>
          <w:rFonts w:ascii="Times New Roman" w:hAnsi="Times New Roman"/>
          <w:spacing w:val="2"/>
          <w:sz w:val="28"/>
          <w:szCs w:val="28"/>
        </w:rPr>
        <w:t xml:space="preserve">ющими процессы движения, работы, </w:t>
      </w:r>
      <w:proofErr w:type="spellStart"/>
      <w:r w:rsidRPr="00F63254">
        <w:rPr>
          <w:rFonts w:ascii="Times New Roman" w:hAnsi="Times New Roman"/>
          <w:spacing w:val="2"/>
          <w:sz w:val="28"/>
          <w:szCs w:val="28"/>
        </w:rPr>
        <w:t>купли</w:t>
      </w:r>
      <w:r w:rsidRPr="00F63254">
        <w:rPr>
          <w:rFonts w:ascii="Times New Roman" w:hAnsi="Times New Roman"/>
          <w:spacing w:val="2"/>
          <w:sz w:val="28"/>
          <w:szCs w:val="28"/>
        </w:rPr>
        <w:noBreakHyphen/>
        <w:t>продажи</w:t>
      </w:r>
      <w:proofErr w:type="spellEnd"/>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Планирование хода решения задачи.</w:t>
      </w:r>
      <w:proofErr w:type="gramEnd"/>
      <w:r w:rsidRPr="00F63254">
        <w:rPr>
          <w:rFonts w:ascii="Times New Roman" w:hAnsi="Times New Roman"/>
          <w:spacing w:val="2"/>
          <w:sz w:val="28"/>
          <w:szCs w:val="28"/>
        </w:rPr>
        <w:t xml:space="preserve">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w:t>
      </w:r>
      <w:proofErr w:type="gramStart"/>
      <w:r w:rsidRPr="00F63254">
        <w:rPr>
          <w:rFonts w:ascii="Times New Roman" w:hAnsi="Times New Roman"/>
          <w:spacing w:val="2"/>
          <w:sz w:val="28"/>
          <w:szCs w:val="28"/>
        </w:rPr>
        <w:t>между</w:t>
      </w:r>
      <w:proofErr w:type="gramEnd"/>
      <w:r w:rsidRPr="00F63254">
        <w:rPr>
          <w:rFonts w:ascii="Times New Roman" w:hAnsi="Times New Roman"/>
          <w:spacing w:val="2"/>
          <w:sz w:val="28"/>
          <w:szCs w:val="28"/>
        </w:rPr>
        <w:t xml:space="preserve"> и пр.). </w:t>
      </w:r>
      <w:proofErr w:type="gramStart"/>
      <w:r w:rsidRPr="00F63254">
        <w:rPr>
          <w:rFonts w:ascii="Times New Roman" w:hAnsi="Times New Roman"/>
          <w:spacing w:val="2"/>
          <w:sz w:val="28"/>
          <w:szCs w:val="28"/>
        </w:rPr>
        <w:t xml:space="preserve">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ник, квадрат, окружность, круг.</w:t>
      </w:r>
      <w:proofErr w:type="gramEnd"/>
      <w:r w:rsidRPr="00F63254">
        <w:rPr>
          <w:rFonts w:ascii="Times New Roman" w:hAnsi="Times New Roman"/>
          <w:spacing w:val="2"/>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w:t>
      </w:r>
      <w:proofErr w:type="gramStart"/>
      <w:r w:rsidRPr="00F63254">
        <w:rPr>
          <w:rFonts w:ascii="Times New Roman" w:hAnsi="Times New Roman"/>
          <w:sz w:val="28"/>
          <w:szCs w:val="28"/>
        </w:rPr>
        <w:t>мм</w:t>
      </w:r>
      <w:proofErr w:type="gramEnd"/>
      <w:r w:rsidRPr="00F63254">
        <w:rPr>
          <w:rFonts w:ascii="Times New Roman" w:hAnsi="Times New Roman"/>
          <w:sz w:val="28"/>
          <w:szCs w:val="28"/>
        </w:rPr>
        <w:t>,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proofErr w:type="gramStart"/>
      <w:r w:rsidRPr="00F63254">
        <w:rPr>
          <w:rFonts w:ascii="Times New Roman" w:hAnsi="Times New Roman"/>
          <w:sz w:val="28"/>
          <w:szCs w:val="28"/>
          <w:vertAlign w:val="superscript"/>
        </w:rPr>
        <w:t>2</w:t>
      </w:r>
      <w:proofErr w:type="gramEnd"/>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proofErr w:type="gramStart"/>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roofErr w:type="gramEnd"/>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 xml:space="preserve">др.). Расположение предметов в пространстве (право, лево, верх, низ и пр.). </w:t>
      </w:r>
      <w:proofErr w:type="gramStart"/>
      <w:r w:rsidRPr="00F63254">
        <w:rPr>
          <w:rFonts w:ascii="Times New Roman" w:hAnsi="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proofErr w:type="gramStart"/>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w:t>
      </w:r>
      <w:proofErr w:type="gramEnd"/>
      <w:r w:rsidRPr="00F63254">
        <w:rPr>
          <w:rFonts w:ascii="Times New Roman" w:hAnsi="Times New Roman"/>
          <w:sz w:val="28"/>
          <w:szCs w:val="28"/>
        </w:rPr>
        <w:t xml:space="preserve">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F63254">
        <w:rPr>
          <w:rFonts w:ascii="Times New Roman" w:hAnsi="Times New Roman"/>
          <w:sz w:val="28"/>
          <w:szCs w:val="28"/>
        </w:rPr>
        <w:t>комнатными</w:t>
      </w:r>
      <w:proofErr w:type="gramEnd"/>
      <w:r w:rsidRPr="00F63254">
        <w:rPr>
          <w:rFonts w:ascii="Times New Roman" w:hAnsi="Times New Roman"/>
          <w:sz w:val="28"/>
          <w:szCs w:val="28"/>
        </w:rPr>
        <w:t xml:space="preserve">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proofErr w:type="gramStart"/>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proofErr w:type="gramEnd"/>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F63254">
        <w:rPr>
          <w:rFonts w:ascii="Times New Roman" w:hAnsi="Times New Roman"/>
          <w:sz w:val="28"/>
          <w:szCs w:val="28"/>
        </w:rPr>
        <w:t xml:space="preserve">Системы </w:t>
      </w:r>
      <w:r w:rsidRPr="00F63254">
        <w:rPr>
          <w:rFonts w:ascii="Times New Roman" w:hAnsi="Times New Roman"/>
          <w:spacing w:val="2"/>
          <w:sz w:val="28"/>
          <w:szCs w:val="28"/>
        </w:rPr>
        <w:t>органов (</w:t>
      </w:r>
      <w:proofErr w:type="spellStart"/>
      <w:r w:rsidRPr="00F63254">
        <w:rPr>
          <w:rFonts w:ascii="Times New Roman" w:hAnsi="Times New Roman"/>
          <w:spacing w:val="2"/>
          <w:sz w:val="28"/>
          <w:szCs w:val="28"/>
        </w:rPr>
        <w:t>опорно­двигательная</w:t>
      </w:r>
      <w:proofErr w:type="spellEnd"/>
      <w:r w:rsidRPr="00F63254">
        <w:rPr>
          <w:rFonts w:ascii="Times New Roman" w:hAnsi="Times New Roman"/>
          <w:spacing w:val="2"/>
          <w:sz w:val="28"/>
          <w:szCs w:val="28"/>
        </w:rPr>
        <w:t>, пищеварительная, дыхатель</w:t>
      </w:r>
      <w:r w:rsidRPr="00F63254">
        <w:rPr>
          <w:rFonts w:ascii="Times New Roman" w:hAnsi="Times New Roman"/>
          <w:sz w:val="28"/>
          <w:szCs w:val="28"/>
        </w:rPr>
        <w:t>ная, кровеносная, нервная, органы чувств), их роль в жизнедеятельности организма.</w:t>
      </w:r>
      <w:proofErr w:type="gramEnd"/>
      <w:r w:rsidRPr="00F63254">
        <w:rPr>
          <w:rFonts w:ascii="Times New Roman" w:hAnsi="Times New Roman"/>
          <w:sz w:val="28"/>
          <w:szCs w:val="28"/>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proofErr w:type="spellStart"/>
      <w:r w:rsidRPr="00F63254">
        <w:rPr>
          <w:rFonts w:ascii="Times New Roman" w:hAnsi="Times New Roman"/>
          <w:spacing w:val="-4"/>
          <w:sz w:val="28"/>
          <w:szCs w:val="28"/>
        </w:rPr>
        <w:lastRenderedPageBreak/>
        <w:t>Духовно­нравственные</w:t>
      </w:r>
      <w:proofErr w:type="spellEnd"/>
      <w:r w:rsidRPr="00F63254">
        <w:rPr>
          <w:rFonts w:ascii="Times New Roman" w:hAnsi="Times New Roman"/>
          <w:spacing w:val="-4"/>
          <w:sz w:val="28"/>
          <w:szCs w:val="28"/>
        </w:rPr>
        <w:t xml:space="preserve">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w:t>
      </w:r>
      <w:proofErr w:type="spellStart"/>
      <w:r w:rsidRPr="00F63254">
        <w:rPr>
          <w:rFonts w:ascii="Times New Roman" w:hAnsi="Times New Roman"/>
          <w:sz w:val="28"/>
          <w:szCs w:val="28"/>
        </w:rPr>
        <w:t>Могонациональность</w:t>
      </w:r>
      <w:proofErr w:type="spellEnd"/>
      <w:r w:rsidRPr="00F63254">
        <w:rPr>
          <w:rFonts w:ascii="Times New Roman" w:hAnsi="Times New Roman"/>
          <w:sz w:val="28"/>
          <w:szCs w:val="28"/>
        </w:rPr>
        <w:t xml:space="preserve">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F63254">
        <w:rPr>
          <w:rFonts w:ascii="Times New Roman" w:hAnsi="Times New Roman"/>
          <w:sz w:val="28"/>
          <w:szCs w:val="28"/>
        </w:rPr>
        <w:t>Свои</w:t>
      </w:r>
      <w:proofErr w:type="gramEnd"/>
      <w:r w:rsidRPr="00F63254">
        <w:rPr>
          <w:rFonts w:ascii="Times New Roman" w:hAnsi="Times New Roman"/>
          <w:sz w:val="28"/>
          <w:szCs w:val="28"/>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w:t>
      </w:r>
      <w:proofErr w:type="gramStart"/>
      <w:r w:rsidRPr="00F63254">
        <w:rPr>
          <w:rFonts w:ascii="Times New Roman" w:hAnsi="Times New Roman"/>
          <w:sz w:val="28"/>
          <w:szCs w:val="28"/>
        </w:rPr>
        <w:t>со</w:t>
      </w:r>
      <w:proofErr w:type="gramEnd"/>
      <w:r w:rsidRPr="00F63254">
        <w:rPr>
          <w:rFonts w:ascii="Times New Roman" w:hAnsi="Times New Roman"/>
          <w:sz w:val="28"/>
          <w:szCs w:val="28"/>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Наша Родина — Россия, Российская Федерация. </w:t>
      </w:r>
      <w:proofErr w:type="spellStart"/>
      <w:r w:rsidRPr="00F63254">
        <w:rPr>
          <w:rFonts w:ascii="Times New Roman" w:hAnsi="Times New Roman"/>
          <w:sz w:val="28"/>
          <w:szCs w:val="28"/>
        </w:rPr>
        <w:t>Ценност</w:t>
      </w:r>
      <w:r w:rsidRPr="00F63254">
        <w:rPr>
          <w:rFonts w:ascii="Times New Roman" w:hAnsi="Times New Roman"/>
          <w:spacing w:val="2"/>
          <w:sz w:val="28"/>
          <w:szCs w:val="28"/>
        </w:rPr>
        <w:t>но­смысловое</w:t>
      </w:r>
      <w:proofErr w:type="spellEnd"/>
      <w:r w:rsidRPr="00F63254">
        <w:rPr>
          <w:rFonts w:ascii="Times New Roman" w:hAnsi="Times New Roman"/>
          <w:spacing w:val="2"/>
          <w:sz w:val="28"/>
          <w:szCs w:val="28"/>
        </w:rPr>
        <w:t xml:space="preserve">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 xml:space="preserve">Ответственность главы государства за социальное и </w:t>
      </w:r>
      <w:proofErr w:type="spellStart"/>
      <w:r w:rsidRPr="00F63254">
        <w:rPr>
          <w:rFonts w:ascii="Times New Roman" w:hAnsi="Times New Roman"/>
          <w:sz w:val="28"/>
          <w:szCs w:val="28"/>
        </w:rPr>
        <w:t>духовно­нравственное</w:t>
      </w:r>
      <w:proofErr w:type="spellEnd"/>
      <w:r w:rsidRPr="00F63254">
        <w:rPr>
          <w:rFonts w:ascii="Times New Roman" w:hAnsi="Times New Roman"/>
          <w:sz w:val="28"/>
          <w:szCs w:val="28"/>
        </w:rPr>
        <w:t xml:space="preserve">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 xml:space="preserve">щественной солидарности и упрочения </w:t>
      </w:r>
      <w:proofErr w:type="spellStart"/>
      <w:r w:rsidRPr="00F63254">
        <w:rPr>
          <w:rFonts w:ascii="Times New Roman" w:hAnsi="Times New Roman"/>
          <w:spacing w:val="2"/>
          <w:sz w:val="28"/>
          <w:szCs w:val="28"/>
        </w:rPr>
        <w:t>духовно­нравственных</w:t>
      </w:r>
      <w:proofErr w:type="spellEnd"/>
      <w:r w:rsidRPr="00F63254">
        <w:rPr>
          <w:rFonts w:ascii="Times New Roman" w:hAnsi="Times New Roman"/>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w:t>
      </w:r>
      <w:proofErr w:type="spellStart"/>
      <w:r w:rsidRPr="00F63254">
        <w:rPr>
          <w:rFonts w:ascii="Times New Roman" w:hAnsi="Times New Roman"/>
          <w:spacing w:val="2"/>
          <w:sz w:val="28"/>
          <w:szCs w:val="28"/>
        </w:rPr>
        <w:t>Санкт­Петербург</w:t>
      </w:r>
      <w:proofErr w:type="spellEnd"/>
      <w:r w:rsidRPr="00F63254">
        <w:rPr>
          <w:rFonts w:ascii="Times New Roman" w:hAnsi="Times New Roman"/>
          <w:spacing w:val="2"/>
          <w:sz w:val="28"/>
          <w:szCs w:val="28"/>
        </w:rPr>
        <w:t xml:space="preserve">: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Родной край — частица России. </w:t>
      </w:r>
      <w:proofErr w:type="gramStart"/>
      <w:r w:rsidRPr="00F63254">
        <w:rPr>
          <w:rFonts w:ascii="Times New Roman" w:hAnsi="Times New Roman"/>
          <w:sz w:val="28"/>
          <w:szCs w:val="28"/>
        </w:rPr>
        <w:t>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w:t>
      </w:r>
      <w:proofErr w:type="gramEnd"/>
      <w:r w:rsidRPr="00F63254">
        <w:rPr>
          <w:rFonts w:ascii="Times New Roman" w:hAnsi="Times New Roman"/>
          <w:sz w:val="28"/>
          <w:szCs w:val="28"/>
        </w:rPr>
        <w:t xml:space="preserve">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F63254">
        <w:rPr>
          <w:sz w:val="28"/>
          <w:szCs w:val="28"/>
        </w:rPr>
        <w:t>нескольки</w:t>
      </w:r>
      <w:proofErr w:type="spellEnd"/>
      <w:r w:rsidRPr="00F63254">
        <w:rPr>
          <w:sz w:val="28"/>
          <w:szCs w:val="28"/>
        </w:rPr>
        <w:t xml:space="preserve"> ми</w:t>
      </w:r>
      <w:proofErr w:type="gramEnd"/>
      <w:r w:rsidRPr="00F63254">
        <w:rPr>
          <w:sz w:val="28"/>
          <w:szCs w:val="28"/>
        </w:rPr>
        <w:t>)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w:t>
      </w:r>
      <w:proofErr w:type="gramStart"/>
      <w:r w:rsidRPr="00F63254">
        <w:rPr>
          <w:rFonts w:ascii="Times New Roman" w:hAnsi="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r w:rsidRPr="00F63254">
        <w:rPr>
          <w:rFonts w:ascii="Times New Roman" w:hAnsi="Times New Roman"/>
          <w:spacing w:val="-3"/>
          <w:sz w:val="28"/>
          <w:szCs w:val="28"/>
        </w:rPr>
        <w:t xml:space="preserve">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63254">
        <w:rPr>
          <w:rFonts w:ascii="Times New Roman" w:hAnsi="Times New Roman"/>
          <w:sz w:val="28"/>
          <w:szCs w:val="28"/>
        </w:rPr>
        <w:t>через</w:t>
      </w:r>
      <w:proofErr w:type="gramEnd"/>
      <w:r w:rsidRPr="00F63254">
        <w:rPr>
          <w:rFonts w:ascii="Times New Roman" w:hAnsi="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proofErr w:type="gramStart"/>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Приёмы работы с различными графическими материалами.</w:t>
      </w:r>
      <w:proofErr w:type="gramEnd"/>
      <w:r w:rsidRPr="00F63254">
        <w:rPr>
          <w:rFonts w:ascii="Times New Roman" w:hAnsi="Times New Roman"/>
          <w:sz w:val="28"/>
          <w:szCs w:val="28"/>
        </w:rPr>
        <w:t xml:space="preserve">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proofErr w:type="spellStart"/>
      <w:r w:rsidRPr="00F63254">
        <w:rPr>
          <w:rFonts w:ascii="Times New Roman" w:hAnsi="Times New Roman"/>
          <w:b/>
          <w:bCs/>
          <w:spacing w:val="-4"/>
          <w:sz w:val="28"/>
          <w:szCs w:val="28"/>
        </w:rPr>
        <w:t>Декоративно­прикладное</w:t>
      </w:r>
      <w:proofErr w:type="spellEnd"/>
      <w:r w:rsidRPr="00F63254">
        <w:rPr>
          <w:rFonts w:ascii="Times New Roman" w:hAnsi="Times New Roman"/>
          <w:b/>
          <w:bCs/>
          <w:spacing w:val="-4"/>
          <w:sz w:val="28"/>
          <w:szCs w:val="28"/>
        </w:rPr>
        <w:t xml:space="preserve"> искусство. </w:t>
      </w:r>
      <w:r w:rsidRPr="00F63254">
        <w:rPr>
          <w:rFonts w:ascii="Times New Roman" w:hAnsi="Times New Roman"/>
          <w:spacing w:val="-4"/>
          <w:sz w:val="28"/>
          <w:szCs w:val="28"/>
        </w:rPr>
        <w:t xml:space="preserve">Истоки </w:t>
      </w:r>
      <w:proofErr w:type="spellStart"/>
      <w:r w:rsidRPr="00F63254">
        <w:rPr>
          <w:rFonts w:ascii="Times New Roman" w:hAnsi="Times New Roman"/>
          <w:spacing w:val="-4"/>
          <w:sz w:val="28"/>
          <w:szCs w:val="28"/>
        </w:rPr>
        <w:t>декоративно­</w:t>
      </w:r>
      <w:r w:rsidRPr="00F63254">
        <w:rPr>
          <w:rFonts w:ascii="Times New Roman" w:hAnsi="Times New Roman"/>
          <w:sz w:val="28"/>
          <w:szCs w:val="28"/>
        </w:rPr>
        <w:t>прикладного</w:t>
      </w:r>
      <w:proofErr w:type="spellEnd"/>
      <w:r w:rsidRPr="00F63254">
        <w:rPr>
          <w:rFonts w:ascii="Times New Roman" w:hAnsi="Times New Roman"/>
          <w:sz w:val="28"/>
          <w:szCs w:val="28"/>
        </w:rPr>
        <w:t xml:space="preserve"> искусства и его роль в жизни человека. </w:t>
      </w:r>
      <w:proofErr w:type="gramStart"/>
      <w:r w:rsidRPr="00F63254">
        <w:rPr>
          <w:rFonts w:ascii="Times New Roman" w:hAnsi="Times New Roman"/>
          <w:sz w:val="28"/>
          <w:szCs w:val="28"/>
        </w:rPr>
        <w:t xml:space="preserve">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песни, хороводы; былины, сказания, сказки).</w:t>
      </w:r>
      <w:proofErr w:type="gramEnd"/>
      <w:r w:rsidRPr="00F63254">
        <w:rPr>
          <w:rFonts w:ascii="Times New Roman" w:hAnsi="Times New Roman"/>
          <w:sz w:val="28"/>
          <w:szCs w:val="28"/>
        </w:rPr>
        <w:t xml:space="preserve">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w:t>
      </w:r>
      <w:proofErr w:type="spellStart"/>
      <w:r w:rsidRPr="00F63254">
        <w:rPr>
          <w:rFonts w:ascii="Times New Roman" w:hAnsi="Times New Roman"/>
          <w:sz w:val="28"/>
          <w:szCs w:val="28"/>
        </w:rPr>
        <w:t>декоративно­прикладном</w:t>
      </w:r>
      <w:proofErr w:type="spellEnd"/>
      <w:r w:rsidRPr="00F63254">
        <w:rPr>
          <w:rFonts w:ascii="Times New Roman" w:hAnsi="Times New Roman"/>
          <w:sz w:val="28"/>
          <w:szCs w:val="28"/>
        </w:rPr>
        <w:t xml:space="preserve">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 xml:space="preserve">новами </w:t>
      </w:r>
      <w:proofErr w:type="spellStart"/>
      <w:r w:rsidRPr="00F63254">
        <w:rPr>
          <w:rFonts w:ascii="Times New Roman" w:hAnsi="Times New Roman"/>
          <w:sz w:val="28"/>
          <w:szCs w:val="28"/>
        </w:rPr>
        <w:t>цветоведения</w:t>
      </w:r>
      <w:proofErr w:type="spellEnd"/>
      <w:r w:rsidRPr="00F63254">
        <w:rPr>
          <w:rFonts w:ascii="Times New Roman" w:hAnsi="Times New Roman"/>
          <w:sz w:val="28"/>
          <w:szCs w:val="28"/>
        </w:rPr>
        <w:t>.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proofErr w:type="gramStart"/>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w:t>
      </w:r>
      <w:proofErr w:type="gramEnd"/>
      <w:r w:rsidRPr="00F63254">
        <w:rPr>
          <w:rFonts w:ascii="Times New Roman" w:hAnsi="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F63254">
        <w:rPr>
          <w:rFonts w:ascii="Times New Roman" w:hAnsi="Times New Roman"/>
          <w:sz w:val="28"/>
          <w:szCs w:val="28"/>
        </w:rPr>
        <w:t>декоративно­прикладном</w:t>
      </w:r>
      <w:proofErr w:type="spellEnd"/>
      <w:r w:rsidRPr="00F63254">
        <w:rPr>
          <w:rFonts w:ascii="Times New Roman" w:hAnsi="Times New Roman"/>
          <w:sz w:val="28"/>
          <w:szCs w:val="28"/>
        </w:rPr>
        <w:t xml:space="preserve">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художественных материалов и сре</w:t>
      </w:r>
      <w:proofErr w:type="gramStart"/>
      <w:r w:rsidRPr="00F63254">
        <w:rPr>
          <w:rFonts w:ascii="Times New Roman" w:hAnsi="Times New Roman"/>
          <w:spacing w:val="2"/>
          <w:sz w:val="28"/>
          <w:szCs w:val="28"/>
        </w:rPr>
        <w:t>дств дл</w:t>
      </w:r>
      <w:proofErr w:type="gramEnd"/>
      <w:r w:rsidRPr="00F63254">
        <w:rPr>
          <w:rFonts w:ascii="Times New Roman" w:hAnsi="Times New Roman"/>
          <w:spacing w:val="2"/>
          <w:sz w:val="28"/>
          <w:szCs w:val="28"/>
        </w:rPr>
        <w:t xml:space="preserve">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F63254">
        <w:rPr>
          <w:rFonts w:ascii="Times New Roman" w:hAnsi="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roofErr w:type="gramEnd"/>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алов и сре</w:t>
      </w:r>
      <w:proofErr w:type="gramStart"/>
      <w:r w:rsidRPr="00F63254">
        <w:rPr>
          <w:rFonts w:ascii="Times New Roman" w:hAnsi="Times New Roman"/>
          <w:spacing w:val="2"/>
          <w:sz w:val="28"/>
          <w:szCs w:val="28"/>
        </w:rPr>
        <w:t>дств дл</w:t>
      </w:r>
      <w:proofErr w:type="gramEnd"/>
      <w:r w:rsidRPr="00F63254">
        <w:rPr>
          <w:rFonts w:ascii="Times New Roman" w:hAnsi="Times New Roman"/>
          <w:spacing w:val="2"/>
          <w:sz w:val="28"/>
          <w:szCs w:val="28"/>
        </w:rPr>
        <w:t xml:space="preserve">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ставление о роли изобразительных (пластических) иску</w:t>
      </w:r>
      <w:proofErr w:type="gramStart"/>
      <w:r w:rsidRPr="00F63254">
        <w:rPr>
          <w:rFonts w:ascii="Times New Roman" w:hAnsi="Times New Roman"/>
          <w:spacing w:val="2"/>
          <w:sz w:val="28"/>
          <w:szCs w:val="28"/>
        </w:rPr>
        <w:t xml:space="preserve">сств </w:t>
      </w:r>
      <w:r w:rsidRPr="00F63254">
        <w:rPr>
          <w:rFonts w:ascii="Times New Roman" w:hAnsi="Times New Roman"/>
          <w:sz w:val="28"/>
          <w:szCs w:val="28"/>
        </w:rPr>
        <w:t>в п</w:t>
      </w:r>
      <w:proofErr w:type="gramEnd"/>
      <w:r w:rsidRPr="00F63254">
        <w:rPr>
          <w:rFonts w:ascii="Times New Roman" w:hAnsi="Times New Roman"/>
          <w:sz w:val="28"/>
          <w:szCs w:val="28"/>
        </w:rPr>
        <w:t>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 xml:space="preserve">Опыт </w:t>
      </w:r>
      <w:proofErr w:type="spellStart"/>
      <w:r w:rsidRPr="00F63254">
        <w:rPr>
          <w:rFonts w:ascii="Times New Roman" w:hAnsi="Times New Roman"/>
          <w:b/>
          <w:bCs/>
          <w:i/>
          <w:iCs/>
          <w:sz w:val="28"/>
          <w:szCs w:val="28"/>
        </w:rPr>
        <w:t>художественно­творческой</w:t>
      </w:r>
      <w:proofErr w:type="spellEnd"/>
      <w:r w:rsidRPr="00F63254">
        <w:rPr>
          <w:rFonts w:ascii="Times New Roman" w:hAnsi="Times New Roman"/>
          <w:b/>
          <w:bCs/>
          <w:i/>
          <w:iCs/>
          <w:sz w:val="28"/>
          <w:szCs w:val="28"/>
        </w:rPr>
        <w:t xml:space="preserve">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w:t>
      </w:r>
      <w:proofErr w:type="spellStart"/>
      <w:r w:rsidRPr="00F63254">
        <w:rPr>
          <w:rFonts w:ascii="Times New Roman" w:hAnsi="Times New Roman"/>
          <w:sz w:val="28"/>
          <w:szCs w:val="28"/>
        </w:rPr>
        <w:t>декоративно­прикладной</w:t>
      </w:r>
      <w:proofErr w:type="spellEnd"/>
      <w:r w:rsidRPr="00F63254">
        <w:rPr>
          <w:rFonts w:ascii="Times New Roman" w:hAnsi="Times New Roman"/>
          <w:sz w:val="28"/>
          <w:szCs w:val="28"/>
        </w:rPr>
        <w:t xml:space="preserve"> и </w:t>
      </w:r>
      <w:proofErr w:type="spellStart"/>
      <w:r w:rsidRPr="00F63254">
        <w:rPr>
          <w:rFonts w:ascii="Times New Roman" w:hAnsi="Times New Roman"/>
          <w:sz w:val="28"/>
          <w:szCs w:val="28"/>
        </w:rPr>
        <w:t>художественно­конструкторской</w:t>
      </w:r>
      <w:proofErr w:type="spellEnd"/>
      <w:r w:rsidRPr="00F63254">
        <w:rPr>
          <w:rFonts w:ascii="Times New Roman" w:hAnsi="Times New Roman"/>
          <w:sz w:val="28"/>
          <w:szCs w:val="28"/>
        </w:rPr>
        <w:t xml:space="preserve"> деятельности. </w:t>
      </w:r>
      <w:r w:rsidRPr="00F63254">
        <w:rPr>
          <w:rFonts w:ascii="Times New Roman" w:hAnsi="Times New Roman"/>
          <w:spacing w:val="2"/>
          <w:sz w:val="28"/>
          <w:szCs w:val="28"/>
        </w:rPr>
        <w:t xml:space="preserve">Освоение основ рисунка, живописи, скульптуры, </w:t>
      </w:r>
      <w:proofErr w:type="spellStart"/>
      <w:r w:rsidRPr="00F63254">
        <w:rPr>
          <w:rFonts w:ascii="Times New Roman" w:hAnsi="Times New Roman"/>
          <w:spacing w:val="2"/>
          <w:sz w:val="28"/>
          <w:szCs w:val="28"/>
        </w:rPr>
        <w:t>деко</w:t>
      </w:r>
      <w:r w:rsidRPr="00F63254">
        <w:rPr>
          <w:rFonts w:ascii="Times New Roman" w:hAnsi="Times New Roman"/>
          <w:sz w:val="28"/>
          <w:szCs w:val="28"/>
        </w:rPr>
        <w:t>ративно­прикладного</w:t>
      </w:r>
      <w:proofErr w:type="spellEnd"/>
      <w:r w:rsidRPr="00F63254">
        <w:rPr>
          <w:rFonts w:ascii="Times New Roman" w:hAnsi="Times New Roman"/>
          <w:sz w:val="28"/>
          <w:szCs w:val="28"/>
        </w:rPr>
        <w:t xml:space="preserve"> искусства. </w:t>
      </w:r>
      <w:proofErr w:type="gramStart"/>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w:t>
      </w:r>
      <w:proofErr w:type="gramEnd"/>
      <w:r w:rsidRPr="00F63254">
        <w:rPr>
          <w:rFonts w:ascii="Times New Roman" w:hAnsi="Times New Roman"/>
          <w:sz w:val="28"/>
          <w:szCs w:val="28"/>
        </w:rPr>
        <w:t xml:space="preserve"> Создание моделей предметов бытового окружения человека. Овладение элементарными навыками лепки и </w:t>
      </w:r>
      <w:proofErr w:type="spellStart"/>
      <w:r w:rsidRPr="00F63254">
        <w:rPr>
          <w:rFonts w:ascii="Times New Roman" w:hAnsi="Times New Roman"/>
          <w:sz w:val="28"/>
          <w:szCs w:val="28"/>
        </w:rPr>
        <w:t>бумагопластики</w:t>
      </w:r>
      <w:proofErr w:type="spellEnd"/>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w:t>
      </w:r>
      <w:proofErr w:type="gramStart"/>
      <w:r w:rsidRPr="00F63254">
        <w:rPr>
          <w:rFonts w:ascii="Times New Roman" w:hAnsi="Times New Roman"/>
          <w:spacing w:val="2"/>
          <w:sz w:val="28"/>
          <w:szCs w:val="28"/>
        </w:rPr>
        <w:t>дств дл</w:t>
      </w:r>
      <w:proofErr w:type="gramEnd"/>
      <w:r w:rsidRPr="00F63254">
        <w:rPr>
          <w:rFonts w:ascii="Times New Roman" w:hAnsi="Times New Roman"/>
          <w:spacing w:val="2"/>
          <w:sz w:val="28"/>
          <w:szCs w:val="28"/>
        </w:rPr>
        <w:t>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w:t>
      </w:r>
      <w:proofErr w:type="gramStart"/>
      <w:r w:rsidRPr="00F63254">
        <w:rPr>
          <w:rFonts w:ascii="Times New Roman" w:hAnsi="Times New Roman"/>
          <w:spacing w:val="2"/>
          <w:sz w:val="28"/>
          <w:szCs w:val="28"/>
        </w:rPr>
        <w:t>дств дл</w:t>
      </w:r>
      <w:proofErr w:type="gramEnd"/>
      <w:r w:rsidRPr="00F63254">
        <w:rPr>
          <w:rFonts w:ascii="Times New Roman" w:hAnsi="Times New Roman"/>
          <w:spacing w:val="2"/>
          <w:sz w:val="28"/>
          <w:szCs w:val="28"/>
        </w:rPr>
        <w:t>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w:t>
      </w:r>
      <w:proofErr w:type="gramStart"/>
      <w:r w:rsidRPr="00F63254">
        <w:rPr>
          <w:rFonts w:ascii="Times New Roman" w:hAnsi="Times New Roman"/>
          <w:sz w:val="28"/>
          <w:szCs w:val="28"/>
        </w:rPr>
        <w:t xml:space="preserve">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roofErr w:type="gramEnd"/>
    </w:p>
    <w:p w:rsidR="00951472" w:rsidRPr="00F63254" w:rsidRDefault="00951472" w:rsidP="00951472">
      <w:pPr>
        <w:pStyle w:val="af"/>
        <w:spacing w:line="360" w:lineRule="auto"/>
        <w:ind w:firstLine="454"/>
        <w:rPr>
          <w:rFonts w:ascii="Times New Roman" w:hAnsi="Times New Roman"/>
          <w:sz w:val="28"/>
          <w:szCs w:val="28"/>
        </w:rPr>
      </w:pPr>
      <w:proofErr w:type="gramStart"/>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proofErr w:type="spellStart"/>
      <w:r w:rsidRPr="00F63254">
        <w:rPr>
          <w:rFonts w:ascii="Times New Roman" w:hAnsi="Times New Roman"/>
          <w:iCs/>
          <w:spacing w:val="2"/>
          <w:sz w:val="28"/>
          <w:szCs w:val="28"/>
        </w:rPr>
        <w:t>граттажа</w:t>
      </w:r>
      <w:proofErr w:type="spellEnd"/>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roofErr w:type="gramEnd"/>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Участие в обсуждении содержания и выразительных сре</w:t>
      </w:r>
      <w:proofErr w:type="gramStart"/>
      <w:r w:rsidRPr="00F63254">
        <w:rPr>
          <w:rFonts w:ascii="Times New Roman" w:hAnsi="Times New Roman"/>
          <w:spacing w:val="-2"/>
          <w:sz w:val="28"/>
          <w:szCs w:val="28"/>
        </w:rPr>
        <w:t xml:space="preserve">дств </w:t>
      </w:r>
      <w:r w:rsidRPr="00F63254">
        <w:rPr>
          <w:rFonts w:ascii="Times New Roman" w:hAnsi="Times New Roman"/>
          <w:sz w:val="28"/>
          <w:szCs w:val="28"/>
        </w:rPr>
        <w:t>пр</w:t>
      </w:r>
      <w:proofErr w:type="gramEnd"/>
      <w:r w:rsidRPr="00F63254">
        <w:rPr>
          <w:rFonts w:ascii="Times New Roman" w:hAnsi="Times New Roman"/>
          <w:sz w:val="28"/>
          <w:szCs w:val="28"/>
        </w:rPr>
        <w:t>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Обобщённое представление об основных </w:t>
      </w:r>
      <w:proofErr w:type="spellStart"/>
      <w:r w:rsidRPr="00F63254">
        <w:rPr>
          <w:rFonts w:ascii="Times New Roman" w:hAnsi="Times New Roman"/>
          <w:spacing w:val="2"/>
          <w:sz w:val="28"/>
          <w:szCs w:val="28"/>
        </w:rPr>
        <w:t>образно­эмо</w:t>
      </w:r>
      <w:r w:rsidRPr="00F63254">
        <w:rPr>
          <w:rFonts w:ascii="Times New Roman" w:hAnsi="Times New Roman"/>
          <w:sz w:val="28"/>
          <w:szCs w:val="28"/>
        </w:rPr>
        <w:t>ци</w:t>
      </w:r>
      <w:r w:rsidRPr="00F63254">
        <w:rPr>
          <w:rFonts w:ascii="Times New Roman" w:hAnsi="Times New Roman"/>
          <w:spacing w:val="2"/>
          <w:sz w:val="28"/>
          <w:szCs w:val="28"/>
        </w:rPr>
        <w:t>ональных</w:t>
      </w:r>
      <w:proofErr w:type="spellEnd"/>
      <w:r w:rsidRPr="00F63254">
        <w:rPr>
          <w:rFonts w:ascii="Times New Roman" w:hAnsi="Times New Roman"/>
          <w:spacing w:val="2"/>
          <w:sz w:val="28"/>
          <w:szCs w:val="28"/>
        </w:rPr>
        <w:t xml:space="preserve"> сферах музыки и о многообразии музыкальных </w:t>
      </w:r>
      <w:r w:rsidRPr="00F63254">
        <w:rPr>
          <w:rFonts w:ascii="Times New Roman" w:hAnsi="Times New Roman"/>
          <w:sz w:val="28"/>
          <w:szCs w:val="28"/>
        </w:rPr>
        <w:t xml:space="preserve">жанров и стилей. Песня, танец, марш и их разновидности. </w:t>
      </w:r>
      <w:proofErr w:type="spellStart"/>
      <w:r w:rsidRPr="00F63254">
        <w:rPr>
          <w:rFonts w:ascii="Times New Roman" w:hAnsi="Times New Roman"/>
          <w:sz w:val="28"/>
          <w:szCs w:val="28"/>
        </w:rPr>
        <w:t>Песенность</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танцевальность</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маршевость</w:t>
      </w:r>
      <w:proofErr w:type="spellEnd"/>
      <w:r w:rsidRPr="00F63254">
        <w:rPr>
          <w:rFonts w:ascii="Times New Roman" w:hAnsi="Times New Roman"/>
          <w:sz w:val="28"/>
          <w:szCs w:val="28"/>
        </w:rPr>
        <w:t>.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w:t>
      </w:r>
      <w:proofErr w:type="gramStart"/>
      <w:r w:rsidRPr="00F63254">
        <w:rPr>
          <w:rFonts w:ascii="Times New Roman" w:hAnsi="Times New Roman"/>
          <w:sz w:val="28"/>
          <w:szCs w:val="28"/>
        </w:rPr>
        <w:t xml:space="preserve">Музыкальный и поэтический фольклор: песни, танцы, действа, обряды, скороговорки, загадки, </w:t>
      </w:r>
      <w:proofErr w:type="spellStart"/>
      <w:r w:rsidRPr="00F63254">
        <w:rPr>
          <w:rFonts w:ascii="Times New Roman" w:hAnsi="Times New Roman"/>
          <w:spacing w:val="2"/>
          <w:sz w:val="28"/>
          <w:szCs w:val="28"/>
        </w:rPr>
        <w:t>игры­драматизации</w:t>
      </w:r>
      <w:proofErr w:type="spellEnd"/>
      <w:r w:rsidRPr="00F63254">
        <w:rPr>
          <w:rFonts w:ascii="Times New Roman" w:hAnsi="Times New Roman"/>
          <w:spacing w:val="2"/>
          <w:sz w:val="28"/>
          <w:szCs w:val="28"/>
        </w:rPr>
        <w:t>.</w:t>
      </w:r>
      <w:proofErr w:type="gramEnd"/>
      <w:r w:rsidRPr="00F63254">
        <w:rPr>
          <w:rFonts w:ascii="Times New Roman" w:hAnsi="Times New Roman"/>
          <w:spacing w:val="2"/>
          <w:sz w:val="28"/>
          <w:szCs w:val="28"/>
        </w:rPr>
        <w:t xml:space="preserve">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Ин</w:t>
      </w:r>
      <w:r w:rsidRPr="00F63254">
        <w:rPr>
          <w:rFonts w:ascii="Times New Roman" w:hAnsi="Times New Roman"/>
          <w:sz w:val="28"/>
          <w:szCs w:val="28"/>
        </w:rPr>
        <w:t>тонационно­образная</w:t>
      </w:r>
      <w:proofErr w:type="spellEnd"/>
      <w:r w:rsidRPr="00F63254">
        <w:rPr>
          <w:rFonts w:ascii="Times New Roman" w:hAnsi="Times New Roman"/>
          <w:sz w:val="28"/>
          <w:szCs w:val="28"/>
        </w:rPr>
        <w:t xml:space="preserve">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proofErr w:type="spellStart"/>
      <w:r w:rsidRPr="00F63254">
        <w:rPr>
          <w:rFonts w:ascii="Times New Roman" w:hAnsi="Times New Roman"/>
          <w:sz w:val="28"/>
          <w:szCs w:val="28"/>
        </w:rPr>
        <w:t>художественно­образного</w:t>
      </w:r>
      <w:proofErr w:type="spellEnd"/>
      <w:r w:rsidRPr="00F63254">
        <w:rPr>
          <w:rFonts w:ascii="Times New Roman" w:hAnsi="Times New Roman"/>
          <w:sz w:val="28"/>
          <w:szCs w:val="28"/>
        </w:rPr>
        <w:t xml:space="preserve">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 xml:space="preserve">Региональные </w:t>
      </w:r>
      <w:proofErr w:type="spellStart"/>
      <w:r w:rsidRPr="00F63254">
        <w:rPr>
          <w:rFonts w:ascii="Times New Roman" w:hAnsi="Times New Roman"/>
          <w:sz w:val="28"/>
          <w:szCs w:val="28"/>
        </w:rPr>
        <w:t>музыкально­поэтические</w:t>
      </w:r>
      <w:proofErr w:type="spellEnd"/>
      <w:r w:rsidRPr="00F63254">
        <w:rPr>
          <w:rFonts w:ascii="Times New Roman" w:hAnsi="Times New Roman"/>
          <w:sz w:val="28"/>
          <w:szCs w:val="28"/>
        </w:rPr>
        <w:t xml:space="preserve">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Общекультурные и </w:t>
      </w:r>
      <w:proofErr w:type="spellStart"/>
      <w:r w:rsidRPr="00F63254">
        <w:rPr>
          <w:rFonts w:ascii="Times New Roman" w:hAnsi="Times New Roman"/>
          <w:b/>
          <w:bCs/>
          <w:sz w:val="28"/>
          <w:szCs w:val="28"/>
        </w:rPr>
        <w:t>общетрудовые</w:t>
      </w:r>
      <w:proofErr w:type="spellEnd"/>
      <w:r w:rsidRPr="00F63254">
        <w:rPr>
          <w:rFonts w:ascii="Times New Roman" w:hAnsi="Times New Roman"/>
          <w:b/>
          <w:bCs/>
          <w:sz w:val="28"/>
          <w:szCs w:val="28"/>
        </w:rPr>
        <w:t xml:space="preserve">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F63254">
        <w:rPr>
          <w:rFonts w:ascii="Times New Roman" w:hAnsi="Times New Roman"/>
          <w:sz w:val="28"/>
          <w:szCs w:val="28"/>
        </w:rPr>
        <w:t>декоративно­прикладного</w:t>
      </w:r>
      <w:proofErr w:type="spellEnd"/>
      <w:r w:rsidRPr="00F63254">
        <w:rPr>
          <w:rFonts w:ascii="Times New Roman" w:hAnsi="Times New Roman"/>
          <w:sz w:val="28"/>
          <w:szCs w:val="28"/>
        </w:rPr>
        <w:t xml:space="preserve">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63254">
        <w:rPr>
          <w:rFonts w:ascii="Times New Roman" w:hAnsi="Times New Roman"/>
          <w:sz w:val="28"/>
          <w:szCs w:val="28"/>
        </w:rPr>
        <w:t>индивидуальные проекты</w:t>
      </w:r>
      <w:proofErr w:type="gramEnd"/>
      <w:r w:rsidRPr="00F63254">
        <w:rPr>
          <w:rFonts w:ascii="Times New Roman" w:hAnsi="Times New Roman"/>
          <w:sz w:val="28"/>
          <w:szCs w:val="28"/>
        </w:rPr>
        <w:t xml:space="preserve">. Культура межличностных отношений в совместной деятельности. </w:t>
      </w:r>
      <w:proofErr w:type="gramStart"/>
      <w:r w:rsidRPr="00F63254">
        <w:rPr>
          <w:rFonts w:ascii="Times New Roman" w:hAnsi="Times New Roman"/>
          <w:sz w:val="28"/>
          <w:szCs w:val="28"/>
        </w:rPr>
        <w:t>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roofErr w:type="gramEnd"/>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 xml:space="preserve">Выбор материалов по их </w:t>
      </w:r>
      <w:proofErr w:type="spellStart"/>
      <w:r w:rsidRPr="00F63254">
        <w:rPr>
          <w:rFonts w:ascii="Times New Roman" w:hAnsi="Times New Roman"/>
          <w:iCs/>
          <w:sz w:val="28"/>
          <w:szCs w:val="28"/>
        </w:rPr>
        <w:t>декоративно­художе</w:t>
      </w:r>
      <w:r w:rsidRPr="00F63254">
        <w:rPr>
          <w:rFonts w:ascii="Times New Roman" w:hAnsi="Times New Roman"/>
          <w:iCs/>
          <w:spacing w:val="2"/>
          <w:sz w:val="28"/>
          <w:szCs w:val="28"/>
        </w:rPr>
        <w:t>ственным</w:t>
      </w:r>
      <w:proofErr w:type="spellEnd"/>
      <w:r w:rsidRPr="00F63254">
        <w:rPr>
          <w:rFonts w:ascii="Times New Roman" w:hAnsi="Times New Roman"/>
          <w:iCs/>
          <w:spacing w:val="2"/>
          <w:sz w:val="28"/>
          <w:szCs w:val="28"/>
        </w:rPr>
        <w:t xml:space="preserve">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w:t>
      </w:r>
      <w:proofErr w:type="gramStart"/>
      <w:r w:rsidRPr="00F63254">
        <w:rPr>
          <w:rFonts w:ascii="Times New Roman" w:hAnsi="Times New Roman"/>
          <w:sz w:val="28"/>
          <w:szCs w:val="28"/>
        </w:rPr>
        <w:t xml:space="preserve">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w:t>
      </w:r>
      <w:proofErr w:type="gramEnd"/>
      <w:r w:rsidRPr="00F63254">
        <w:rPr>
          <w:rFonts w:ascii="Times New Roman" w:hAnsi="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 xml:space="preserve">ний: рисунок, простейший чертёж, эскиз, развёртка, схема (их узнавание). </w:t>
      </w:r>
      <w:proofErr w:type="gramStart"/>
      <w:r w:rsidRPr="00F63254">
        <w:rPr>
          <w:rFonts w:ascii="Times New Roman" w:hAnsi="Times New Roman"/>
          <w:spacing w:val="2"/>
          <w:sz w:val="28"/>
          <w:szCs w:val="28"/>
        </w:rPr>
        <w:t>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w:t>
      </w:r>
      <w:proofErr w:type="gramEnd"/>
      <w:r w:rsidRPr="00F63254">
        <w:rPr>
          <w:rFonts w:ascii="Times New Roman" w:hAnsi="Times New Roman"/>
          <w:sz w:val="28"/>
          <w:szCs w:val="28"/>
        </w:rPr>
        <w:t xml:space="preserve">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w:t>
      </w:r>
      <w:proofErr w:type="gramStart"/>
      <w:r w:rsidRPr="00F63254">
        <w:rPr>
          <w:rFonts w:ascii="Times New Roman" w:hAnsi="Times New Roman"/>
          <w:spacing w:val="2"/>
          <w:sz w:val="28"/>
          <w:szCs w:val="28"/>
        </w:rPr>
        <w:t>конструкции</w:t>
      </w:r>
      <w:proofErr w:type="gram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каких­либо</w:t>
      </w:r>
      <w:proofErr w:type="spellEnd"/>
      <w:r w:rsidRPr="00F63254">
        <w:rPr>
          <w:rFonts w:ascii="Times New Roman" w:hAnsi="Times New Roman"/>
          <w:spacing w:val="2"/>
          <w:sz w:val="28"/>
          <w:szCs w:val="28"/>
        </w:rPr>
        <w:t xml:space="preserve">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чертежу или эскизу и по заданным условиям (</w:t>
      </w:r>
      <w:proofErr w:type="spellStart"/>
      <w:r w:rsidRPr="00F63254">
        <w:rPr>
          <w:rFonts w:ascii="Times New Roman" w:hAnsi="Times New Roman"/>
          <w:iCs/>
          <w:sz w:val="28"/>
          <w:szCs w:val="28"/>
        </w:rPr>
        <w:t>технико­технологическим</w:t>
      </w:r>
      <w:proofErr w:type="spellEnd"/>
      <w:r w:rsidRPr="00F63254">
        <w:rPr>
          <w:rFonts w:ascii="Times New Roman" w:hAnsi="Times New Roman"/>
          <w:iCs/>
          <w:sz w:val="28"/>
          <w:szCs w:val="28"/>
        </w:rPr>
        <w:t xml:space="preserve">, </w:t>
      </w:r>
      <w:r w:rsidRPr="00F63254">
        <w:rPr>
          <w:rFonts w:ascii="Times New Roman" w:hAnsi="Times New Roman"/>
          <w:iCs/>
          <w:spacing w:val="-4"/>
          <w:sz w:val="28"/>
          <w:szCs w:val="28"/>
        </w:rPr>
        <w:t xml:space="preserve">функциональным, </w:t>
      </w:r>
      <w:proofErr w:type="spellStart"/>
      <w:r w:rsidRPr="00F63254">
        <w:rPr>
          <w:rFonts w:ascii="Times New Roman" w:hAnsi="Times New Roman"/>
          <w:iCs/>
          <w:spacing w:val="-4"/>
          <w:sz w:val="28"/>
          <w:szCs w:val="28"/>
        </w:rPr>
        <w:t>декоративно­художественным</w:t>
      </w:r>
      <w:proofErr w:type="spellEnd"/>
      <w:r w:rsidRPr="00F63254">
        <w:rPr>
          <w:rFonts w:ascii="Times New Roman" w:hAnsi="Times New Roman"/>
          <w:iCs/>
          <w:spacing w:val="-4"/>
          <w:sz w:val="28"/>
          <w:szCs w:val="28"/>
        </w:rPr>
        <w:t xml:space="preserve">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proofErr w:type="gramStart"/>
      <w:r w:rsidRPr="00F63254">
        <w:rPr>
          <w:rFonts w:ascii="Times New Roman" w:hAnsi="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F63254">
        <w:rPr>
          <w:rFonts w:ascii="Times New Roman" w:hAnsi="Times New Roman"/>
          <w:sz w:val="28"/>
          <w:szCs w:val="28"/>
        </w:rPr>
        <w:t xml:space="preserve">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 xml:space="preserve">рисунков из ресурса компьютера, программ </w:t>
      </w:r>
      <w:proofErr w:type="spellStart"/>
      <w:r w:rsidRPr="00F63254">
        <w:rPr>
          <w:rFonts w:ascii="Times New Roman" w:hAnsi="Times New Roman"/>
          <w:iCs/>
          <w:sz w:val="28"/>
          <w:szCs w:val="28"/>
        </w:rPr>
        <w:t>Word</w:t>
      </w:r>
      <w:proofErr w:type="spellEnd"/>
      <w:r w:rsidRPr="00F63254">
        <w:rPr>
          <w:rFonts w:ascii="Times New Roman" w:hAnsi="Times New Roman"/>
          <w:iCs/>
          <w:sz w:val="28"/>
          <w:szCs w:val="28"/>
        </w:rPr>
        <w:t xml:space="preserve"> и </w:t>
      </w:r>
      <w:proofErr w:type="spellStart"/>
      <w:r w:rsidRPr="00F63254">
        <w:rPr>
          <w:rFonts w:ascii="Times New Roman" w:hAnsi="Times New Roman"/>
          <w:iCs/>
          <w:sz w:val="28"/>
          <w:szCs w:val="28"/>
        </w:rPr>
        <w:t>Power</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Point</w:t>
      </w:r>
      <w:proofErr w:type="spellEnd"/>
      <w:r w:rsidRPr="00F63254">
        <w:rPr>
          <w:rFonts w:ascii="Times New Roman" w:hAnsi="Times New Roman"/>
          <w:iCs/>
          <w:sz w:val="28"/>
          <w:szCs w:val="28"/>
        </w:rPr>
        <w: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proofErr w:type="spellStart"/>
      <w:r w:rsidRPr="00F63254">
        <w:rPr>
          <w:rFonts w:ascii="Times New Roman" w:hAnsi="Times New Roman"/>
          <w:b/>
          <w:bCs/>
          <w:sz w:val="28"/>
          <w:szCs w:val="28"/>
        </w:rPr>
        <w:t>Физкультурно­оздоровительная</w:t>
      </w:r>
      <w:proofErr w:type="spellEnd"/>
      <w:r w:rsidRPr="00F63254">
        <w:rPr>
          <w:rFonts w:ascii="Times New Roman" w:hAnsi="Times New Roman"/>
          <w:b/>
          <w:bCs/>
          <w:sz w:val="28"/>
          <w:szCs w:val="28"/>
        </w:rPr>
        <w:t xml:space="preserve">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proofErr w:type="spellStart"/>
      <w:r w:rsidRPr="00F63254">
        <w:rPr>
          <w:rFonts w:ascii="Times New Roman" w:hAnsi="Times New Roman"/>
          <w:b/>
          <w:bCs/>
          <w:sz w:val="28"/>
          <w:szCs w:val="28"/>
        </w:rPr>
        <w:lastRenderedPageBreak/>
        <w:t>Спортивно­оздоровительная</w:t>
      </w:r>
      <w:proofErr w:type="spellEnd"/>
      <w:r w:rsidRPr="00F63254">
        <w:rPr>
          <w:rFonts w:ascii="Times New Roman" w:hAnsi="Times New Roman"/>
          <w:b/>
          <w:bCs/>
          <w:sz w:val="28"/>
          <w:szCs w:val="28"/>
        </w:rPr>
        <w:t xml:space="preserve">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 xml:space="preserve">стенке. Преодоление полосы препятствий с элементами лазанья и </w:t>
      </w:r>
      <w:proofErr w:type="spellStart"/>
      <w:r w:rsidRPr="00F63254">
        <w:rPr>
          <w:rFonts w:ascii="Times New Roman" w:hAnsi="Times New Roman"/>
          <w:sz w:val="28"/>
          <w:szCs w:val="28"/>
        </w:rPr>
        <w:t>перелезания</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переползания</w:t>
      </w:r>
      <w:proofErr w:type="spellEnd"/>
      <w:r w:rsidRPr="00F63254">
        <w:rPr>
          <w:rFonts w:ascii="Times New Roman" w:hAnsi="Times New Roman"/>
          <w:sz w:val="28"/>
          <w:szCs w:val="28"/>
        </w:rPr>
        <w:t>,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proofErr w:type="gramStart"/>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xml:space="preserve">: «Сорви шишку», «У медведя </w:t>
      </w:r>
      <w:proofErr w:type="gramStart"/>
      <w:r w:rsidRPr="00F63254">
        <w:rPr>
          <w:rStyle w:val="c12"/>
          <w:sz w:val="28"/>
          <w:szCs w:val="28"/>
        </w:rPr>
        <w:t>во</w:t>
      </w:r>
      <w:proofErr w:type="gramEnd"/>
      <w:r w:rsidRPr="00F63254">
        <w:rPr>
          <w:rStyle w:val="c12"/>
          <w:sz w:val="28"/>
          <w:szCs w:val="28"/>
        </w:rPr>
        <w:t xml:space="preserve">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proofErr w:type="spellStart"/>
      <w:r w:rsidRPr="00F63254">
        <w:rPr>
          <w:rStyle w:val="c12"/>
          <w:rFonts w:ascii="Times New Roman" w:hAnsi="Times New Roman"/>
          <w:b/>
          <w:i/>
          <w:sz w:val="28"/>
          <w:szCs w:val="28"/>
        </w:rPr>
        <w:t>Общеразвивающие</w:t>
      </w:r>
      <w:proofErr w:type="spellEnd"/>
      <w:r w:rsidRPr="00F63254">
        <w:rPr>
          <w:rStyle w:val="c12"/>
          <w:rFonts w:ascii="Times New Roman" w:hAnsi="Times New Roman"/>
          <w:b/>
          <w:i/>
          <w:sz w:val="28"/>
          <w:szCs w:val="28"/>
        </w:rPr>
        <w:t xml:space="preserve">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w:t>
      </w:r>
      <w:proofErr w:type="spellStart"/>
      <w:r w:rsidRPr="00F63254">
        <w:rPr>
          <w:rFonts w:ascii="Times New Roman" w:hAnsi="Times New Roman"/>
          <w:sz w:val="28"/>
          <w:szCs w:val="28"/>
        </w:rPr>
        <w:t>полушпагаты</w:t>
      </w:r>
      <w:proofErr w:type="spellEnd"/>
      <w:r w:rsidRPr="00F63254">
        <w:rPr>
          <w:rFonts w:ascii="Times New Roman" w:hAnsi="Times New Roman"/>
          <w:sz w:val="28"/>
          <w:szCs w:val="28"/>
        </w:rPr>
        <w:t xml:space="preserve"> на месте; «</w:t>
      </w:r>
      <w:proofErr w:type="spellStart"/>
      <w:r w:rsidRPr="00F63254">
        <w:rPr>
          <w:rFonts w:ascii="Times New Roman" w:hAnsi="Times New Roman"/>
          <w:sz w:val="28"/>
          <w:szCs w:val="28"/>
        </w:rPr>
        <w:t>выкруты</w:t>
      </w:r>
      <w:proofErr w:type="spellEnd"/>
      <w:r w:rsidRPr="00F63254">
        <w:rPr>
          <w:rFonts w:ascii="Times New Roman" w:hAnsi="Times New Roman"/>
          <w:sz w:val="28"/>
          <w:szCs w:val="28"/>
        </w:rPr>
        <w:t xml:space="preserve">»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 xml:space="preserve">нием по ограниченной опоре; </w:t>
      </w:r>
      <w:proofErr w:type="spellStart"/>
      <w:r w:rsidRPr="00F63254">
        <w:rPr>
          <w:rFonts w:ascii="Times New Roman" w:hAnsi="Times New Roman"/>
          <w:sz w:val="28"/>
          <w:szCs w:val="28"/>
        </w:rPr>
        <w:t>пробегание</w:t>
      </w:r>
      <w:proofErr w:type="spellEnd"/>
      <w:r w:rsidRPr="00F63254">
        <w:rPr>
          <w:rFonts w:ascii="Times New Roman" w:hAnsi="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proofErr w:type="gramStart"/>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proofErr w:type="spellStart"/>
      <w:r w:rsidRPr="00F63254">
        <w:rPr>
          <w:rFonts w:ascii="Times New Roman" w:hAnsi="Times New Roman"/>
          <w:spacing w:val="-2"/>
          <w:sz w:val="28"/>
          <w:szCs w:val="28"/>
        </w:rPr>
        <w:t>многоскоков</w:t>
      </w:r>
      <w:proofErr w:type="spellEnd"/>
      <w:r w:rsidRPr="00F63254">
        <w:rPr>
          <w:rFonts w:ascii="Times New Roman" w:hAnsi="Times New Roman"/>
          <w:spacing w:val="-2"/>
          <w:sz w:val="28"/>
          <w:szCs w:val="28"/>
        </w:rPr>
        <w:t xml:space="preserve">;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w:t>
      </w:r>
      <w:proofErr w:type="gramEnd"/>
      <w:r w:rsidRPr="00F63254">
        <w:rPr>
          <w:rFonts w:ascii="Times New Roman" w:hAnsi="Times New Roman"/>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F63254">
        <w:rPr>
          <w:rFonts w:ascii="Times New Roman" w:hAnsi="Times New Roman"/>
          <w:sz w:val="28"/>
          <w:szCs w:val="28"/>
        </w:rPr>
        <w:t>полуприседе</w:t>
      </w:r>
      <w:proofErr w:type="spellEnd"/>
      <w:r w:rsidRPr="00F63254">
        <w:rPr>
          <w:rFonts w:ascii="Times New Roman" w:hAnsi="Times New Roman"/>
          <w:sz w:val="28"/>
          <w:szCs w:val="28"/>
        </w:rPr>
        <w:t xml:space="preserve">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F63254">
        <w:rPr>
          <w:rFonts w:ascii="Times New Roman" w:hAnsi="Times New Roman"/>
          <w:sz w:val="28"/>
          <w:szCs w:val="28"/>
        </w:rPr>
        <w:t>двух­трёх</w:t>
      </w:r>
      <w:proofErr w:type="spellEnd"/>
      <w:r w:rsidRPr="00F63254">
        <w:rPr>
          <w:rFonts w:ascii="Times New Roman" w:hAnsi="Times New Roman"/>
          <w:sz w:val="28"/>
          <w:szCs w:val="28"/>
        </w:rPr>
        <w:t xml:space="preserve">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proofErr w:type="gramStart"/>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 xml:space="preserve">поверхности, </w:t>
      </w:r>
      <w:proofErr w:type="spellStart"/>
      <w:r w:rsidRPr="00F63254">
        <w:rPr>
          <w:rFonts w:ascii="Times New Roman" w:hAnsi="Times New Roman"/>
          <w:sz w:val="28"/>
          <w:szCs w:val="28"/>
        </w:rPr>
        <w:t>проплывание</w:t>
      </w:r>
      <w:proofErr w:type="spellEnd"/>
      <w:r w:rsidRPr="00F63254">
        <w:rPr>
          <w:rFonts w:ascii="Times New Roman" w:hAnsi="Times New Roman"/>
          <w:sz w:val="28"/>
          <w:szCs w:val="28"/>
        </w:rPr>
        <w:t xml:space="preserve">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roofErr w:type="gramEnd"/>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w:t>
      </w:r>
      <w:proofErr w:type="gramStart"/>
      <w:r w:rsidRPr="00F63254">
        <w:rPr>
          <w:rStyle w:val="c12"/>
          <w:rFonts w:ascii="Times New Roman" w:hAnsi="Times New Roman"/>
          <w:sz w:val="28"/>
          <w:szCs w:val="28"/>
        </w:rPr>
        <w:t>г</w:t>
      </w:r>
      <w:proofErr w:type="gramEnd"/>
      <w:r w:rsidRPr="00F63254">
        <w:rPr>
          <w:rStyle w:val="c12"/>
          <w:rFonts w:ascii="Times New Roman" w:hAnsi="Times New Roman"/>
          <w:sz w:val="28"/>
          <w:szCs w:val="28"/>
        </w:rPr>
        <w:t>/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xml:space="preserve">: правильное дыхание </w:t>
      </w:r>
      <w:proofErr w:type="gramStart"/>
      <w:r w:rsidRPr="00F63254">
        <w:rPr>
          <w:rStyle w:val="c12"/>
          <w:sz w:val="28"/>
          <w:szCs w:val="28"/>
        </w:rPr>
        <w:t>в</w:t>
      </w:r>
      <w:proofErr w:type="gramEnd"/>
      <w:r w:rsidRPr="00F63254">
        <w:rPr>
          <w:rStyle w:val="c12"/>
          <w:sz w:val="28"/>
          <w:szCs w:val="28"/>
        </w:rPr>
        <w:t xml:space="preserve"> </w:t>
      </w:r>
      <w:proofErr w:type="gramStart"/>
      <w:r w:rsidRPr="00F63254">
        <w:rPr>
          <w:rStyle w:val="c12"/>
          <w:sz w:val="28"/>
          <w:szCs w:val="28"/>
        </w:rPr>
        <w:t>различных</w:t>
      </w:r>
      <w:proofErr w:type="gramEnd"/>
      <w:r w:rsidRPr="00F63254">
        <w:rPr>
          <w:rStyle w:val="c12"/>
          <w:sz w:val="28"/>
          <w:szCs w:val="28"/>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F63254">
        <w:rPr>
          <w:rStyle w:val="c12"/>
          <w:rFonts w:ascii="Times New Roman" w:hAnsi="Times New Roman"/>
          <w:sz w:val="28"/>
          <w:szCs w:val="28"/>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F63254">
        <w:rPr>
          <w:rStyle w:val="c12"/>
          <w:rFonts w:ascii="Times New Roman" w:hAnsi="Times New Roman"/>
          <w:sz w:val="28"/>
          <w:szCs w:val="28"/>
        </w:rPr>
        <w:t xml:space="preserve"> </w:t>
      </w:r>
      <w:proofErr w:type="gramStart"/>
      <w:r w:rsidRPr="00F63254">
        <w:rPr>
          <w:rStyle w:val="c12"/>
          <w:rFonts w:ascii="Times New Roman" w:hAnsi="Times New Roman"/>
          <w:sz w:val="28"/>
          <w:szCs w:val="28"/>
        </w:rPr>
        <w:t xml:space="preserve">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951472" w:rsidRPr="00F63254" w:rsidRDefault="00951472" w:rsidP="00951472">
      <w:pPr>
        <w:pStyle w:val="af"/>
        <w:spacing w:line="360" w:lineRule="auto"/>
        <w:ind w:firstLine="709"/>
        <w:rPr>
          <w:rStyle w:val="c12"/>
          <w:rFonts w:ascii="Times New Roman" w:hAnsi="Times New Roman"/>
          <w:sz w:val="28"/>
          <w:szCs w:val="28"/>
        </w:rPr>
      </w:pPr>
      <w:proofErr w:type="gramStart"/>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951472" w:rsidRPr="00F63254" w:rsidRDefault="00951472" w:rsidP="00951472">
      <w:pPr>
        <w:pStyle w:val="af"/>
        <w:spacing w:line="360" w:lineRule="auto"/>
        <w:ind w:firstLine="709"/>
        <w:rPr>
          <w:rStyle w:val="c12"/>
          <w:rFonts w:ascii="Times New Roman" w:hAnsi="Times New Roman"/>
          <w:sz w:val="28"/>
          <w:szCs w:val="28"/>
        </w:rPr>
      </w:pPr>
      <w:proofErr w:type="gramStart"/>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F63254">
        <w:rPr>
          <w:rStyle w:val="c12"/>
          <w:rFonts w:ascii="Times New Roman" w:hAnsi="Times New Roman"/>
          <w:sz w:val="28"/>
          <w:szCs w:val="28"/>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proofErr w:type="gramStart"/>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roofErr w:type="gramEnd"/>
    </w:p>
    <w:p w:rsidR="00951472" w:rsidRPr="00F63254" w:rsidRDefault="00951472" w:rsidP="00951472">
      <w:pPr>
        <w:pStyle w:val="c11"/>
        <w:spacing w:before="0" w:beforeAutospacing="0" w:after="0" w:afterAutospacing="0" w:line="360" w:lineRule="auto"/>
        <w:ind w:firstLine="709"/>
        <w:jc w:val="both"/>
        <w:rPr>
          <w:rStyle w:val="c12"/>
          <w:sz w:val="28"/>
          <w:szCs w:val="28"/>
        </w:rPr>
      </w:pPr>
      <w:proofErr w:type="gramStart"/>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w:t>
      </w:r>
      <w:proofErr w:type="gramEnd"/>
      <w:r w:rsidRPr="00F63254">
        <w:rPr>
          <w:rStyle w:val="c12"/>
          <w:sz w:val="28"/>
          <w:szCs w:val="28"/>
        </w:rPr>
        <w:t xml:space="preserve"> прыжки, наступая на </w:t>
      </w:r>
      <w:proofErr w:type="gramStart"/>
      <w:r w:rsidRPr="00F63254">
        <w:rPr>
          <w:rStyle w:val="c12"/>
          <w:sz w:val="28"/>
          <w:szCs w:val="28"/>
        </w:rPr>
        <w:t>г</w:t>
      </w:r>
      <w:proofErr w:type="gramEnd"/>
      <w:r w:rsidRPr="00F63254">
        <w:rPr>
          <w:rStyle w:val="c12"/>
          <w:sz w:val="28"/>
          <w:szCs w:val="28"/>
        </w:rPr>
        <w:t>/скамейку;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proofErr w:type="gramStart"/>
      <w:r w:rsidRPr="00F63254">
        <w:rPr>
          <w:rStyle w:val="c12"/>
          <w:i/>
          <w:sz w:val="28"/>
          <w:szCs w:val="28"/>
        </w:rPr>
        <w:t>Броски, ловля, метание мяча и передача предметов</w:t>
      </w:r>
      <w:r w:rsidRPr="00F63254">
        <w:rPr>
          <w:rStyle w:val="c12"/>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F63254">
        <w:rPr>
          <w:rStyle w:val="c12"/>
          <w:sz w:val="28"/>
          <w:szCs w:val="28"/>
        </w:rPr>
        <w:t xml:space="preserve"> </w:t>
      </w:r>
      <w:proofErr w:type="gramStart"/>
      <w:r w:rsidRPr="00F63254">
        <w:rPr>
          <w:rStyle w:val="c12"/>
          <w:sz w:val="28"/>
          <w:szCs w:val="28"/>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roofErr w:type="gramEnd"/>
    </w:p>
    <w:p w:rsidR="00951472" w:rsidRPr="00F63254" w:rsidRDefault="00951472" w:rsidP="00951472">
      <w:pPr>
        <w:pStyle w:val="c11"/>
        <w:spacing w:before="0" w:beforeAutospacing="0" w:after="0" w:afterAutospacing="0" w:line="360" w:lineRule="auto"/>
        <w:ind w:firstLine="709"/>
        <w:jc w:val="both"/>
        <w:rPr>
          <w:rStyle w:val="c12"/>
          <w:sz w:val="28"/>
          <w:szCs w:val="28"/>
        </w:rPr>
      </w:pPr>
      <w:proofErr w:type="gramStart"/>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w:t>
      </w:r>
      <w:proofErr w:type="gramEnd"/>
      <w:r w:rsidRPr="00F63254">
        <w:rPr>
          <w:rStyle w:val="c12"/>
          <w:sz w:val="28"/>
          <w:szCs w:val="28"/>
        </w:rPr>
        <w:t xml:space="preserve">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Лазание, перелезание, подлезание</w:t>
      </w:r>
      <w:r w:rsidRPr="00F63254">
        <w:rPr>
          <w:rStyle w:val="c12"/>
          <w:sz w:val="28"/>
          <w:szCs w:val="28"/>
        </w:rPr>
        <w:t xml:space="preserve">: ползанье на четвереньках по наклонной </w:t>
      </w:r>
      <w:proofErr w:type="gramStart"/>
      <w:r w:rsidRPr="00F63254">
        <w:rPr>
          <w:rStyle w:val="c12"/>
          <w:sz w:val="28"/>
          <w:szCs w:val="28"/>
        </w:rPr>
        <w:t>г</w:t>
      </w:r>
      <w:proofErr w:type="gramEnd"/>
      <w:r w:rsidRPr="00F63254">
        <w:rPr>
          <w:rStyle w:val="c12"/>
          <w:sz w:val="28"/>
          <w:szCs w:val="28"/>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w:t>
      </w:r>
      <w:proofErr w:type="gramStart"/>
      <w:r w:rsidRPr="00F63254">
        <w:rPr>
          <w:rStyle w:val="c12"/>
          <w:sz w:val="28"/>
          <w:szCs w:val="28"/>
        </w:rPr>
        <w:t>г</w:t>
      </w:r>
      <w:proofErr w:type="gramEnd"/>
      <w:r w:rsidRPr="00F63254">
        <w:rPr>
          <w:rStyle w:val="c12"/>
          <w:sz w:val="28"/>
          <w:szCs w:val="28"/>
        </w:rPr>
        <w:t xml:space="preserve">/стенке 1-2 секунды; полоса препятствий из 5-6 заданий в </w:t>
      </w:r>
      <w:proofErr w:type="spellStart"/>
      <w:r w:rsidRPr="00F63254">
        <w:rPr>
          <w:rStyle w:val="c12"/>
          <w:sz w:val="28"/>
          <w:szCs w:val="28"/>
        </w:rPr>
        <w:t>подлезании</w:t>
      </w:r>
      <w:proofErr w:type="spellEnd"/>
      <w:r w:rsidRPr="00F63254">
        <w:rPr>
          <w:rStyle w:val="c12"/>
          <w:sz w:val="28"/>
          <w:szCs w:val="28"/>
        </w:rPr>
        <w:t xml:space="preserve">, </w:t>
      </w:r>
      <w:proofErr w:type="spellStart"/>
      <w:r w:rsidRPr="00F63254">
        <w:rPr>
          <w:rStyle w:val="c12"/>
          <w:sz w:val="28"/>
          <w:szCs w:val="28"/>
        </w:rPr>
        <w:t>перелезании</w:t>
      </w:r>
      <w:proofErr w:type="spellEnd"/>
      <w:r w:rsidRPr="00F63254">
        <w:rPr>
          <w:rStyle w:val="c12"/>
          <w:sz w:val="28"/>
          <w:szCs w:val="28"/>
        </w:rPr>
        <w:t xml:space="preserve">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 xml:space="preserve">Содержание </w:t>
      </w:r>
      <w:proofErr w:type="spellStart"/>
      <w:r w:rsidRPr="008C678B">
        <w:rPr>
          <w:b/>
          <w:bCs/>
          <w:i/>
          <w:iCs/>
          <w:caps w:val="0"/>
          <w:sz w:val="28"/>
          <w:szCs w:val="28"/>
        </w:rPr>
        <w:t>коррекционно</w:t>
      </w:r>
      <w:proofErr w:type="spellEnd"/>
      <w:r w:rsidRPr="008C678B">
        <w:rPr>
          <w:b/>
          <w:bCs/>
          <w:i/>
          <w:iCs/>
          <w:caps w:val="0"/>
          <w:sz w:val="28"/>
          <w:szCs w:val="28"/>
        </w:rPr>
        <w:t xml:space="preserve">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proofErr w:type="spellStart"/>
      <w:r w:rsidRPr="00E27061">
        <w:rPr>
          <w:color w:val="auto"/>
          <w:sz w:val="28"/>
          <w:szCs w:val="28"/>
        </w:rPr>
        <w:t>психокорреционных</w:t>
      </w:r>
      <w:proofErr w:type="spellEnd"/>
      <w:r w:rsidRPr="00E27061">
        <w:rPr>
          <w:color w:val="auto"/>
          <w:sz w:val="28"/>
          <w:szCs w:val="28"/>
        </w:rPr>
        <w:t xml:space="preserve"> занятий заключается в применении разных форм взаимодействия с </w:t>
      </w:r>
      <w:proofErr w:type="gramStart"/>
      <w:r w:rsidRPr="00E27061">
        <w:rPr>
          <w:color w:val="auto"/>
          <w:sz w:val="28"/>
          <w:szCs w:val="28"/>
        </w:rPr>
        <w:t>обучающимися</w:t>
      </w:r>
      <w:proofErr w:type="gramEnd"/>
      <w:r w:rsidRPr="00E27061">
        <w:rPr>
          <w:color w:val="auto"/>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w:t>
      </w:r>
      <w:proofErr w:type="gramStart"/>
      <w:r w:rsidRPr="00C00FF1">
        <w:rPr>
          <w:b/>
          <w:color w:val="auto"/>
          <w:sz w:val="28"/>
          <w:szCs w:val="28"/>
        </w:rPr>
        <w:t>сферы</w:t>
      </w:r>
      <w:proofErr w:type="gramEnd"/>
      <w:r w:rsidRPr="00C00FF1">
        <w:rPr>
          <w:b/>
          <w:color w:val="auto"/>
          <w:sz w:val="28"/>
          <w:szCs w:val="28"/>
        </w:rPr>
        <w:t xml:space="preserve">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 xml:space="preserve">(формирование учебной мотивации, активизация сенсорно-перцептивной, </w:t>
      </w:r>
      <w:proofErr w:type="spellStart"/>
      <w:r w:rsidRPr="00E27061">
        <w:rPr>
          <w:color w:val="auto"/>
          <w:sz w:val="28"/>
          <w:szCs w:val="28"/>
        </w:rPr>
        <w:t>мнемической</w:t>
      </w:r>
      <w:proofErr w:type="spellEnd"/>
      <w:r w:rsidRPr="00E27061">
        <w:rPr>
          <w:color w:val="auto"/>
          <w:sz w:val="28"/>
          <w:szCs w:val="28"/>
        </w:rPr>
        <w:t xml:space="preserve">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 xml:space="preserve">(гармонизация </w:t>
      </w:r>
      <w:proofErr w:type="spellStart"/>
      <w:r w:rsidRPr="00813673">
        <w:rPr>
          <w:color w:val="auto"/>
          <w:sz w:val="28"/>
          <w:szCs w:val="28"/>
        </w:rPr>
        <w:t>пихоэмоционального</w:t>
      </w:r>
      <w:proofErr w:type="spellEnd"/>
      <w:r w:rsidRPr="00813673">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w:t>
      </w:r>
      <w:proofErr w:type="spellStart"/>
      <w:r w:rsidRPr="00E27061">
        <w:rPr>
          <w:color w:val="auto"/>
          <w:sz w:val="28"/>
          <w:szCs w:val="28"/>
        </w:rPr>
        <w:t>эмпатии</w:t>
      </w:r>
      <w:proofErr w:type="spellEnd"/>
      <w:r w:rsidRPr="00E27061">
        <w:rPr>
          <w:color w:val="auto"/>
          <w:sz w:val="28"/>
          <w:szCs w:val="28"/>
        </w:rPr>
        <w:t>,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E27061">
        <w:rPr>
          <w:rFonts w:ascii="Times New Roman" w:hAnsi="Times New Roman" w:cs="Times New Roman"/>
          <w:kern w:val="2"/>
          <w:sz w:val="28"/>
          <w:szCs w:val="28"/>
        </w:rPr>
        <w:t>у</w:t>
      </w:r>
      <w:proofErr w:type="gramEnd"/>
      <w:r w:rsidRPr="00E27061">
        <w:rPr>
          <w:rFonts w:ascii="Times New Roman" w:hAnsi="Times New Roman" w:cs="Times New Roman"/>
          <w:kern w:val="2"/>
          <w:sz w:val="28"/>
          <w:szCs w:val="28"/>
        </w:rPr>
        <w:t xml:space="preserve">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w:t>
      </w:r>
      <w:proofErr w:type="spellStart"/>
      <w:r w:rsidR="008D1B93" w:rsidRPr="008D1B93">
        <w:rPr>
          <w:sz w:val="28"/>
          <w:szCs w:val="28"/>
        </w:rPr>
        <w:t>аудиозапси</w:t>
      </w:r>
      <w:proofErr w:type="spellEnd"/>
      <w:r w:rsidR="008D1B93" w:rsidRPr="008D1B93">
        <w:rPr>
          <w:sz w:val="28"/>
          <w:szCs w:val="28"/>
        </w:rPr>
        <w:t>)</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proofErr w:type="gramStart"/>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w:t>
      </w:r>
      <w:proofErr w:type="gramEnd"/>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proofErr w:type="spellStart"/>
      <w:r w:rsidR="008D1B93" w:rsidRPr="00010D18">
        <w:rPr>
          <w:kern w:val="2"/>
          <w:sz w:val="28"/>
          <w:szCs w:val="28"/>
        </w:rPr>
        <w:t>о</w:t>
      </w:r>
      <w:r w:rsidR="008D1B93" w:rsidRPr="00010D18">
        <w:rPr>
          <w:iCs/>
          <w:sz w:val="28"/>
          <w:szCs w:val="28"/>
        </w:rPr>
        <w:t>бщеразвивающие</w:t>
      </w:r>
      <w:proofErr w:type="spellEnd"/>
      <w:r w:rsidR="008D1B93" w:rsidRPr="00010D18">
        <w:rPr>
          <w:iCs/>
          <w:sz w:val="28"/>
          <w:szCs w:val="28"/>
        </w:rPr>
        <w:t xml:space="preserve">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proofErr w:type="gramStart"/>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roofErr w:type="gramEnd"/>
    </w:p>
    <w:p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proofErr w:type="gramStart"/>
      <w:r w:rsidR="002F5529">
        <w:rPr>
          <w:sz w:val="28"/>
          <w:szCs w:val="28"/>
        </w:rPr>
        <w:t>,и</w:t>
      </w:r>
      <w:proofErr w:type="gramEnd"/>
      <w:r w:rsidR="002F5529">
        <w:rPr>
          <w:sz w:val="28"/>
          <w:szCs w:val="28"/>
        </w:rPr>
        <w:t>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w:t>
      </w:r>
      <w:proofErr w:type="spellStart"/>
      <w:r w:rsidR="00353884" w:rsidRPr="00C6295C">
        <w:rPr>
          <w:rFonts w:ascii="Times New Roman" w:hAnsi="Times New Roman" w:cs="Times New Roman"/>
          <w:color w:val="auto"/>
          <w:sz w:val="28"/>
          <w:szCs w:val="28"/>
        </w:rPr>
        <w:t>звуковедения</w:t>
      </w:r>
      <w:proofErr w:type="spellEnd"/>
      <w:r w:rsidR="00353884" w:rsidRPr="00C6295C">
        <w:rPr>
          <w:rFonts w:ascii="Times New Roman" w:hAnsi="Times New Roman" w:cs="Times New Roman"/>
          <w:color w:val="auto"/>
          <w:sz w:val="28"/>
          <w:szCs w:val="28"/>
        </w:rPr>
        <w:t xml:space="preserve">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B6A10" w:rsidRDefault="00AB6A10" w:rsidP="00AB6A10">
      <w:pPr>
        <w:pStyle w:val="ad"/>
        <w:spacing w:after="0" w:line="360" w:lineRule="auto"/>
        <w:ind w:firstLine="709"/>
        <w:jc w:val="both"/>
        <w:rPr>
          <w:rFonts w:ascii="Times New Roman" w:hAnsi="Times New Roman"/>
          <w:sz w:val="28"/>
          <w:szCs w:val="28"/>
        </w:rPr>
      </w:pPr>
      <w:proofErr w:type="gramStart"/>
      <w:r w:rsidRPr="00395F2A">
        <w:rPr>
          <w:rFonts w:ascii="Times New Roman" w:hAnsi="Times New Roman"/>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395F2A">
        <w:rPr>
          <w:rFonts w:ascii="Times New Roman" w:hAnsi="Times New Roman"/>
          <w:sz w:val="28"/>
          <w:szCs w:val="28"/>
        </w:rPr>
        <w:t>внеучебную</w:t>
      </w:r>
      <w:proofErr w:type="spellEnd"/>
      <w:r w:rsidRPr="00395F2A">
        <w:rPr>
          <w:rFonts w:ascii="Times New Roman" w:hAnsi="Times New Roman"/>
          <w:sz w:val="28"/>
          <w:szCs w:val="28"/>
        </w:rPr>
        <w:t>,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w:t>
      </w:r>
      <w:proofErr w:type="gramStart"/>
      <w:r w:rsidRPr="00F63254">
        <w:rPr>
          <w:rFonts w:ascii="Times New Roman" w:eastAsia="Times New Roman" w:hAnsi="Times New Roman" w:cs="Times New Roman"/>
          <w:color w:val="auto"/>
          <w:kern w:val="0"/>
          <w:sz w:val="28"/>
          <w:szCs w:val="28"/>
          <w:lang w:eastAsia="ru-RU"/>
        </w:rPr>
        <w:t>воспитания</w:t>
      </w:r>
      <w:proofErr w:type="gramEnd"/>
      <w:r w:rsidRPr="00F63254">
        <w:rPr>
          <w:rFonts w:ascii="Times New Roman" w:eastAsia="Times New Roman" w:hAnsi="Times New Roman" w:cs="Times New Roman"/>
          <w:color w:val="auto"/>
          <w:kern w:val="0"/>
          <w:sz w:val="28"/>
          <w:szCs w:val="28"/>
          <w:lang w:eastAsia="ru-RU"/>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w:t>
      </w:r>
      <w:proofErr w:type="gramStart"/>
      <w:r w:rsidRPr="00F63254">
        <w:rPr>
          <w:rFonts w:ascii="Times New Roman" w:hAnsi="Times New Roman" w:cs="Times New Roman"/>
          <w:color w:val="auto"/>
          <w:sz w:val="28"/>
          <w:szCs w:val="28"/>
        </w:rPr>
        <w:t>воспитания</w:t>
      </w:r>
      <w:proofErr w:type="gramEnd"/>
      <w:r w:rsidRPr="00F63254">
        <w:rPr>
          <w:rFonts w:ascii="Times New Roman" w:hAnsi="Times New Roman" w:cs="Times New Roman"/>
          <w:color w:val="auto"/>
          <w:sz w:val="28"/>
          <w:szCs w:val="28"/>
        </w:rPr>
        <w:t xml:space="preserve">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Задачи духовно-нравственного развития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развитие навыков сотрудничества </w:t>
      </w:r>
      <w:proofErr w:type="gramStart"/>
      <w:r w:rsidRPr="006A751D">
        <w:rPr>
          <w:rFonts w:ascii="Times New Roman" w:hAnsi="Times New Roman"/>
          <w:sz w:val="28"/>
          <w:szCs w:val="28"/>
        </w:rPr>
        <w:t>со</w:t>
      </w:r>
      <w:proofErr w:type="gramEnd"/>
      <w:r w:rsidRPr="006A751D">
        <w:rPr>
          <w:rFonts w:ascii="Times New Roman" w:hAnsi="Times New Roman"/>
          <w:sz w:val="28"/>
          <w:szCs w:val="28"/>
        </w:rPr>
        <w:t xml:space="preserve">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w:t>
      </w:r>
      <w:proofErr w:type="spellStart"/>
      <w:r w:rsidRPr="00F63254">
        <w:rPr>
          <w:rFonts w:ascii="Times New Roman" w:hAnsi="Times New Roman" w:cs="Times New Roman"/>
          <w:color w:val="auto"/>
          <w:sz w:val="28"/>
          <w:szCs w:val="28"/>
        </w:rPr>
        <w:t>гендерных</w:t>
      </w:r>
      <w:proofErr w:type="spellEnd"/>
      <w:r w:rsidRPr="00F63254">
        <w:rPr>
          <w:rFonts w:ascii="Times New Roman" w:hAnsi="Times New Roman" w:cs="Times New Roman"/>
          <w:color w:val="auto"/>
          <w:sz w:val="28"/>
          <w:szCs w:val="28"/>
        </w:rPr>
        <w:t xml:space="preserve">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знакомство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 xml:space="preserve">оспитание эмоционально-положительного отношения к </w:t>
      </w:r>
      <w:proofErr w:type="gramStart"/>
      <w:r w:rsidRPr="007A3ABE">
        <w:rPr>
          <w:rFonts w:ascii="Times New Roman" w:hAnsi="Times New Roman" w:cs="Times New Roman"/>
          <w:color w:val="auto"/>
          <w:spacing w:val="-2"/>
          <w:sz w:val="28"/>
          <w:szCs w:val="28"/>
        </w:rPr>
        <w:t>прекрасному</w:t>
      </w:r>
      <w:proofErr w:type="gramEnd"/>
      <w:r w:rsidRPr="007A3ABE">
        <w:rPr>
          <w:rFonts w:ascii="Times New Roman" w:hAnsi="Times New Roman" w:cs="Times New Roman"/>
          <w:color w:val="auto"/>
          <w:spacing w:val="-2"/>
          <w:sz w:val="28"/>
          <w:szCs w:val="28"/>
        </w:rPr>
        <w:t>,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w:t>
      </w:r>
      <w:proofErr w:type="gramStart"/>
      <w:r w:rsidRPr="000A2E03">
        <w:rPr>
          <w:rFonts w:ascii="Times New Roman" w:hAnsi="Times New Roman"/>
          <w:kern w:val="22"/>
          <w:sz w:val="28"/>
          <w:szCs w:val="28"/>
        </w:rPr>
        <w:t>обучающихся</w:t>
      </w:r>
      <w:proofErr w:type="gramEnd"/>
      <w:r w:rsidRPr="000A2E03">
        <w:rPr>
          <w:rFonts w:ascii="Times New Roman" w:hAnsi="Times New Roman"/>
          <w:kern w:val="22"/>
          <w:sz w:val="28"/>
          <w:szCs w:val="28"/>
        </w:rPr>
        <w:t xml:space="preserve">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w:t>
      </w:r>
      <w:proofErr w:type="spellStart"/>
      <w:r w:rsidRPr="00F63254">
        <w:rPr>
          <w:rFonts w:ascii="Times New Roman" w:eastAsia="Calibri" w:hAnsi="Times New Roman" w:cs="Times New Roman"/>
          <w:sz w:val="28"/>
          <w:szCs w:val="28"/>
        </w:rPr>
        <w:t>внеучебной</w:t>
      </w:r>
      <w:proofErr w:type="spellEnd"/>
      <w:r w:rsidRPr="00F63254">
        <w:rPr>
          <w:rFonts w:ascii="Times New Roman" w:eastAsia="Calibri" w:hAnsi="Times New Roman" w:cs="Times New Roman"/>
          <w:sz w:val="28"/>
          <w:szCs w:val="28"/>
        </w:rPr>
        <w:t xml:space="preserve">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опыте организации индивидуальной, групповой, коллективной деятельности </w:t>
      </w:r>
      <w:proofErr w:type="gramStart"/>
      <w:r w:rsidRPr="00F63254">
        <w:rPr>
          <w:rFonts w:ascii="Times New Roman" w:eastAsia="Calibri" w:hAnsi="Times New Roman" w:cs="Times New Roman"/>
          <w:sz w:val="28"/>
          <w:szCs w:val="28"/>
        </w:rPr>
        <w:t>обучающихся</w:t>
      </w:r>
      <w:proofErr w:type="gramEnd"/>
      <w:r w:rsidRPr="00F63254">
        <w:rPr>
          <w:rFonts w:ascii="Times New Roman" w:eastAsia="Calibri" w:hAnsi="Times New Roman" w:cs="Times New Roman"/>
          <w:sz w:val="28"/>
          <w:szCs w:val="28"/>
        </w:rPr>
        <w:t>;</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proofErr w:type="spellStart"/>
      <w:r w:rsidR="00E80E2B">
        <w:rPr>
          <w:rFonts w:ascii="Times New Roman" w:hAnsi="Times New Roman" w:cs="Times New Roman"/>
          <w:color w:val="auto"/>
          <w:spacing w:val="2"/>
          <w:sz w:val="28"/>
          <w:szCs w:val="28"/>
        </w:rPr>
        <w:t>ПрАООП</w:t>
      </w:r>
      <w:proofErr w:type="spellEnd"/>
      <w:r w:rsidR="00E80E2B">
        <w:rPr>
          <w:rFonts w:ascii="Times New Roman" w:hAnsi="Times New Roman" w:cs="Times New Roman"/>
          <w:color w:val="auto"/>
          <w:spacing w:val="2"/>
          <w:sz w:val="28"/>
          <w:szCs w:val="28"/>
        </w:rPr>
        <w:t xml:space="preserve"> НОО обучающихся с ЗПР</w:t>
      </w:r>
      <w:r w:rsidR="00E82721">
        <w:rPr>
          <w:rFonts w:ascii="Times New Roman" w:hAnsi="Times New Roman" w:cs="Times New Roman"/>
          <w:sz w:val="28"/>
          <w:szCs w:val="28"/>
        </w:rPr>
        <w:t xml:space="preserve">, </w:t>
      </w:r>
      <w:proofErr w:type="spellStart"/>
      <w:r w:rsidR="00E82721">
        <w:rPr>
          <w:rFonts w:ascii="Times New Roman" w:hAnsi="Times New Roman" w:cs="Times New Roman"/>
          <w:sz w:val="28"/>
          <w:szCs w:val="28"/>
        </w:rPr>
        <w:t>ПрООП</w:t>
      </w:r>
      <w:proofErr w:type="spellEnd"/>
      <w:r w:rsidR="00E82721">
        <w:rPr>
          <w:rFonts w:ascii="Times New Roman" w:hAnsi="Times New Roman" w:cs="Times New Roman"/>
          <w:sz w:val="28"/>
          <w:szCs w:val="28"/>
        </w:rPr>
        <w:t xml:space="preserve">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rsidR="00047416" w:rsidRPr="00311148" w:rsidRDefault="00047416" w:rsidP="004F7B55">
      <w:pPr>
        <w:pStyle w:val="ad"/>
        <w:spacing w:after="0" w:line="360" w:lineRule="auto"/>
        <w:ind w:firstLine="709"/>
        <w:jc w:val="both"/>
        <w:rPr>
          <w:rFonts w:ascii="Times New Roman" w:hAnsi="Times New Roman"/>
          <w:sz w:val="28"/>
          <w:szCs w:val="28"/>
        </w:rPr>
      </w:pPr>
      <w:proofErr w:type="gramStart"/>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w:t>
      </w:r>
      <w:proofErr w:type="gramStart"/>
      <w:r w:rsidRPr="00FF366B">
        <w:rPr>
          <w:rFonts w:ascii="Times New Roman" w:hAnsi="Times New Roman"/>
          <w:sz w:val="28"/>
          <w:szCs w:val="28"/>
        </w:rPr>
        <w:t>готовности</w:t>
      </w:r>
      <w:proofErr w:type="gramEnd"/>
      <w:r w:rsidRPr="00FF366B">
        <w:rPr>
          <w:rFonts w:ascii="Times New Roman" w:hAnsi="Times New Roman"/>
          <w:sz w:val="28"/>
          <w:szCs w:val="28"/>
        </w:rPr>
        <w:t xml:space="preserve">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 xml:space="preserve">еваниями) и </w:t>
      </w:r>
      <w:proofErr w:type="gramStart"/>
      <w:r>
        <w:rPr>
          <w:rFonts w:ascii="Times New Roman" w:eastAsia="Times New Roman" w:hAnsi="Times New Roman" w:cs="Times New Roman"/>
          <w:color w:val="auto"/>
          <w:kern w:val="0"/>
          <w:sz w:val="28"/>
          <w:szCs w:val="28"/>
          <w:lang w:eastAsia="ru-RU"/>
        </w:rPr>
        <w:t>восприятием</w:t>
      </w:r>
      <w:proofErr w:type="gramEnd"/>
      <w:r>
        <w:rPr>
          <w:rFonts w:ascii="Times New Roman" w:eastAsia="Times New Roman" w:hAnsi="Times New Roman" w:cs="Times New Roman"/>
          <w:color w:val="auto"/>
          <w:kern w:val="0"/>
          <w:sz w:val="28"/>
          <w:szCs w:val="28"/>
          <w:lang w:eastAsia="ru-RU"/>
        </w:rPr>
        <w:t xml:space="preserve">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FF366B">
        <w:rPr>
          <w:rFonts w:ascii="Times New Roman" w:hAnsi="Times New Roman"/>
          <w:sz w:val="28"/>
          <w:szCs w:val="28"/>
        </w:rPr>
        <w:t>здоровьесберегающей</w:t>
      </w:r>
      <w:proofErr w:type="spellEnd"/>
      <w:r w:rsidRPr="00FF366B">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63254">
        <w:rPr>
          <w:rFonts w:ascii="Times New Roman" w:hAnsi="Times New Roman" w:cs="Times New Roman"/>
          <w:color w:val="auto"/>
          <w:sz w:val="28"/>
          <w:szCs w:val="28"/>
        </w:rPr>
        <w:t>здоровьесберегающего</w:t>
      </w:r>
      <w:proofErr w:type="spellEnd"/>
      <w:r w:rsidRPr="00F63254">
        <w:rPr>
          <w:rFonts w:ascii="Times New Roman" w:hAnsi="Times New Roman" w:cs="Times New Roman"/>
          <w:color w:val="auto"/>
          <w:sz w:val="28"/>
          <w:szCs w:val="28"/>
        </w:rPr>
        <w:t xml:space="preserve">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w:t>
      </w:r>
      <w:proofErr w:type="spellStart"/>
      <w:r w:rsidRPr="00F63254">
        <w:rPr>
          <w:rFonts w:ascii="Times New Roman" w:hAnsi="Times New Roman" w:cs="Times New Roman"/>
          <w:color w:val="auto"/>
          <w:sz w:val="28"/>
          <w:szCs w:val="28"/>
        </w:rPr>
        <w:t>здоровьесозидающих</w:t>
      </w:r>
      <w:proofErr w:type="spellEnd"/>
      <w:r w:rsidRPr="00F63254">
        <w:rPr>
          <w:rFonts w:ascii="Times New Roman" w:hAnsi="Times New Roman" w:cs="Times New Roman"/>
          <w:color w:val="auto"/>
          <w:sz w:val="28"/>
          <w:szCs w:val="28"/>
        </w:rPr>
        <w:t xml:space="preserve">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становление умений противостояния вовлечению в </w:t>
      </w:r>
      <w:proofErr w:type="spellStart"/>
      <w:r w:rsidRPr="00F63254">
        <w:rPr>
          <w:rFonts w:ascii="Times New Roman" w:hAnsi="Times New Roman" w:cs="Times New Roman"/>
          <w:color w:val="auto"/>
          <w:sz w:val="28"/>
          <w:szCs w:val="28"/>
        </w:rPr>
        <w:t>табакокурение</w:t>
      </w:r>
      <w:proofErr w:type="spellEnd"/>
      <w:r w:rsidRPr="00F63254">
        <w:rPr>
          <w:rFonts w:ascii="Times New Roman" w:hAnsi="Times New Roman" w:cs="Times New Roman"/>
          <w:color w:val="auto"/>
          <w:sz w:val="28"/>
          <w:szCs w:val="28"/>
        </w:rPr>
        <w:t>,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Программа формирования экологической культуры, здорового и безопасного образа жизни </w:t>
      </w:r>
      <w:proofErr w:type="gramStart"/>
      <w:r w:rsidRPr="00F63254">
        <w:rPr>
          <w:rFonts w:ascii="Times New Roman" w:hAnsi="Times New Roman" w:cs="Times New Roman"/>
          <w:bCs/>
          <w:sz w:val="28"/>
          <w:szCs w:val="28"/>
        </w:rPr>
        <w:t>обучающихся</w:t>
      </w:r>
      <w:proofErr w:type="gramEnd"/>
      <w:r w:rsidRPr="00F63254">
        <w:rPr>
          <w:rFonts w:ascii="Times New Roman" w:hAnsi="Times New Roman" w:cs="Times New Roman"/>
          <w:bCs/>
          <w:sz w:val="28"/>
          <w:szCs w:val="28"/>
        </w:rPr>
        <w:t xml:space="preserve">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w:t>
      </w:r>
      <w:proofErr w:type="spellStart"/>
      <w:r w:rsidRPr="00F63254">
        <w:rPr>
          <w:rFonts w:ascii="Times New Roman" w:hAnsi="Times New Roman" w:cs="Times New Roman"/>
          <w:bCs/>
          <w:sz w:val="28"/>
          <w:szCs w:val="28"/>
        </w:rPr>
        <w:t>здоровьесберегающей</w:t>
      </w:r>
      <w:proofErr w:type="spellEnd"/>
      <w:r w:rsidRPr="00F63254">
        <w:rPr>
          <w:rFonts w:ascii="Times New Roman" w:hAnsi="Times New Roman" w:cs="Times New Roman"/>
          <w:bCs/>
          <w:sz w:val="28"/>
          <w:szCs w:val="28"/>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 xml:space="preserve">2. </w:t>
      </w:r>
      <w:proofErr w:type="gramStart"/>
      <w:r w:rsidRPr="00F63254">
        <w:rPr>
          <w:rFonts w:ascii="Times New Roman" w:hAnsi="Times New Roman" w:cs="Times New Roman"/>
          <w:bCs/>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 xml:space="preserve">направленной на обеспечение рациональной организации двигательного режима, нормального физического развития и двигательной </w:t>
      </w:r>
      <w:proofErr w:type="gramStart"/>
      <w:r w:rsidRPr="00F63254">
        <w:rPr>
          <w:rFonts w:ascii="Times New Roman" w:hAnsi="Times New Roman" w:cs="Times New Roman"/>
          <w:sz w:val="28"/>
          <w:szCs w:val="28"/>
        </w:rPr>
        <w:t>подготовленности</w:t>
      </w:r>
      <w:proofErr w:type="gramEnd"/>
      <w:r w:rsidRPr="00F63254">
        <w:rPr>
          <w:rFonts w:ascii="Times New Roman" w:hAnsi="Times New Roman" w:cs="Times New Roman"/>
          <w:sz w:val="28"/>
          <w:szCs w:val="28"/>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4. </w:t>
      </w:r>
      <w:proofErr w:type="gramStart"/>
      <w:r w:rsidRPr="00F63254">
        <w:rPr>
          <w:rFonts w:ascii="Times New Roman" w:eastAsia="Calibri" w:hAnsi="Times New Roman" w:cs="Times New Roman"/>
          <w:color w:val="000000"/>
          <w:sz w:val="28"/>
          <w:szCs w:val="28"/>
        </w:rPr>
        <w:t xml:space="preserve">Формирование экологической культуры в процессе усвоения элементарных представлений об </w:t>
      </w:r>
      <w:proofErr w:type="spellStart"/>
      <w:r w:rsidRPr="00F63254">
        <w:rPr>
          <w:rFonts w:ascii="Times New Roman" w:eastAsia="Calibri" w:hAnsi="Times New Roman" w:cs="Times New Roman"/>
          <w:color w:val="000000"/>
          <w:sz w:val="28"/>
          <w:szCs w:val="28"/>
        </w:rPr>
        <w:t>экокультурных</w:t>
      </w:r>
      <w:proofErr w:type="spellEnd"/>
      <w:r w:rsidRPr="00F63254">
        <w:rPr>
          <w:rFonts w:ascii="Times New Roman" w:eastAsia="Calibri" w:hAnsi="Times New Roman" w:cs="Times New Roman"/>
          <w:color w:val="000000"/>
          <w:sz w:val="28"/>
          <w:szCs w:val="28"/>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F63254">
        <w:rPr>
          <w:rFonts w:ascii="Times New Roman" w:eastAsia="Calibri" w:hAnsi="Times New Roman" w:cs="Times New Roman"/>
          <w:color w:val="000000"/>
          <w:sz w:val="28"/>
          <w:szCs w:val="28"/>
        </w:rPr>
        <w:t xml:space="preserve">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w:t>
      </w:r>
      <w:proofErr w:type="gramStart"/>
      <w:r w:rsidRPr="00F63254">
        <w:rPr>
          <w:rFonts w:ascii="Times New Roman" w:eastAsia="Calibri" w:hAnsi="Times New Roman" w:cs="Times New Roman"/>
          <w:color w:val="000000"/>
          <w:sz w:val="28"/>
          <w:szCs w:val="28"/>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F63254">
        <w:rPr>
          <w:rFonts w:ascii="Times New Roman" w:eastAsia="Calibri" w:hAnsi="Times New Roman" w:cs="Times New Roman"/>
          <w:color w:val="000000"/>
          <w:sz w:val="28"/>
          <w:szCs w:val="28"/>
        </w:rPr>
        <w:lastRenderedPageBreak/>
        <w:t>саногенетический</w:t>
      </w:r>
      <w:proofErr w:type="spellEnd"/>
      <w:r w:rsidRPr="00F63254">
        <w:rPr>
          <w:rFonts w:ascii="Times New Roman" w:eastAsia="Calibri" w:hAnsi="Times New Roman" w:cs="Times New Roman"/>
          <w:color w:val="000000"/>
          <w:sz w:val="28"/>
          <w:szCs w:val="28"/>
        </w:rPr>
        <w:t xml:space="preserve"> мониторинг и получивших рекомендации по коррекции различных параметров здоровья.</w:t>
      </w:r>
      <w:proofErr w:type="gramEnd"/>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proofErr w:type="gramStart"/>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proofErr w:type="spellStart"/>
      <w:r w:rsidR="00E80E2B">
        <w:rPr>
          <w:rFonts w:ascii="Times New Roman" w:hAnsi="Times New Roman" w:cs="Times New Roman"/>
          <w:color w:val="auto"/>
          <w:spacing w:val="2"/>
          <w:sz w:val="28"/>
          <w:szCs w:val="28"/>
        </w:rPr>
        <w:t>ПрАООП</w:t>
      </w:r>
      <w:proofErr w:type="spellEnd"/>
      <w:r w:rsidR="00E80E2B">
        <w:rPr>
          <w:rFonts w:ascii="Times New Roman" w:hAnsi="Times New Roman" w:cs="Times New Roman"/>
          <w:color w:val="auto"/>
          <w:spacing w:val="2"/>
          <w:sz w:val="28"/>
          <w:szCs w:val="28"/>
        </w:rPr>
        <w:t xml:space="preserve"> НОО обучающихся с ЗПР, </w:t>
      </w:r>
      <w:proofErr w:type="spellStart"/>
      <w:r>
        <w:rPr>
          <w:rFonts w:ascii="Times New Roman" w:hAnsi="Times New Roman" w:cs="Times New Roman"/>
          <w:color w:val="auto"/>
          <w:spacing w:val="2"/>
          <w:sz w:val="28"/>
          <w:szCs w:val="28"/>
        </w:rPr>
        <w:t>ПрООП</w:t>
      </w:r>
      <w:proofErr w:type="spellEnd"/>
      <w:r>
        <w:rPr>
          <w:rFonts w:ascii="Times New Roman" w:hAnsi="Times New Roman" w:cs="Times New Roman"/>
          <w:color w:val="auto"/>
          <w:spacing w:val="2"/>
          <w:sz w:val="28"/>
          <w:szCs w:val="28"/>
        </w:rPr>
        <w:t xml:space="preserve">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 xml:space="preserve">осуществление индивидуально-ориентированного </w:t>
      </w:r>
      <w:proofErr w:type="spellStart"/>
      <w:r w:rsidRPr="000E2691">
        <w:rPr>
          <w:rFonts w:ascii="Times New Roman" w:hAnsi="Times New Roman" w:cs="Times New Roman"/>
          <w:sz w:val="28"/>
          <w:szCs w:val="28"/>
        </w:rPr>
        <w:t>психолого-медико-педагогического</w:t>
      </w:r>
      <w:proofErr w:type="spellEnd"/>
      <w:r w:rsidRPr="000E2691">
        <w:rPr>
          <w:rFonts w:ascii="Times New Roman" w:hAnsi="Times New Roman" w:cs="Times New Roman"/>
          <w:sz w:val="28"/>
          <w:szCs w:val="28"/>
        </w:rPr>
        <w:t xml:space="preserve">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 xml:space="preserve">оказание помощи в освоении </w:t>
      </w:r>
      <w:proofErr w:type="gramStart"/>
      <w:r w:rsidRPr="000E2691">
        <w:rPr>
          <w:rFonts w:ascii="Times New Roman" w:hAnsi="Times New Roman" w:cs="Times New Roman"/>
          <w:sz w:val="28"/>
          <w:szCs w:val="28"/>
        </w:rPr>
        <w:t>обучающимися</w:t>
      </w:r>
      <w:proofErr w:type="gramEnd"/>
      <w:r w:rsidRPr="000E2691">
        <w:rPr>
          <w:rFonts w:ascii="Times New Roman" w:hAnsi="Times New Roman" w:cs="Times New Roman"/>
          <w:sz w:val="28"/>
          <w:szCs w:val="28"/>
        </w:rPr>
        <w:t xml:space="preserve">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0E2691">
        <w:rPr>
          <w:rFonts w:ascii="Times New Roman" w:hAnsi="Times New Roman" w:cs="Times New Roman"/>
          <w:sz w:val="28"/>
          <w:szCs w:val="28"/>
        </w:rPr>
        <w:t>со</w:t>
      </w:r>
      <w:proofErr w:type="gramEnd"/>
      <w:r w:rsidRPr="000E2691">
        <w:rPr>
          <w:rFonts w:ascii="Times New Roman" w:hAnsi="Times New Roman" w:cs="Times New Roman"/>
          <w:sz w:val="28"/>
          <w:szCs w:val="28"/>
        </w:rPr>
        <w:t xml:space="preserve">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proofErr w:type="spellStart"/>
      <w:r w:rsidRPr="00F63254">
        <w:rPr>
          <w:rFonts w:ascii="Times New Roman" w:hAnsi="Times New Roman" w:cs="Times New Roman"/>
          <w:color w:val="auto"/>
          <w:sz w:val="28"/>
          <w:szCs w:val="28"/>
        </w:rPr>
        <w:t>психолого-медико-педагогического</w:t>
      </w:r>
      <w:proofErr w:type="spellEnd"/>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своевременное выявление </w:t>
      </w:r>
      <w:proofErr w:type="gramStart"/>
      <w:r>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w:t>
      </w:r>
      <w:proofErr w:type="gramStart"/>
      <w:r w:rsidRPr="00FC2E21">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систему комплексного </w:t>
      </w:r>
      <w:proofErr w:type="spellStart"/>
      <w:r w:rsidRPr="00F63254">
        <w:rPr>
          <w:rFonts w:ascii="Times New Roman" w:hAnsi="Times New Roman" w:cs="Times New Roman"/>
          <w:sz w:val="28"/>
          <w:szCs w:val="28"/>
        </w:rPr>
        <w:t>психолого-медико-педагогического</w:t>
      </w:r>
      <w:proofErr w:type="spellEnd"/>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w:t>
      </w:r>
      <w:proofErr w:type="spellStart"/>
      <w:r w:rsidRPr="00F63254">
        <w:rPr>
          <w:rFonts w:ascii="Times New Roman" w:hAnsi="Times New Roman" w:cs="Times New Roman"/>
          <w:sz w:val="28"/>
          <w:szCs w:val="28"/>
        </w:rPr>
        <w:t>психолого-медико-педагогическое</w:t>
      </w:r>
      <w:proofErr w:type="spellEnd"/>
      <w:r w:rsidRPr="00F63254">
        <w:rPr>
          <w:rFonts w:ascii="Times New Roman" w:hAnsi="Times New Roman" w:cs="Times New Roman"/>
          <w:sz w:val="28"/>
          <w:szCs w:val="28"/>
        </w:rPr>
        <w:t xml:space="preserve">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roofErr w:type="gramEnd"/>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w:t>
      </w:r>
      <w:proofErr w:type="spellStart"/>
      <w:r w:rsidRPr="00F63254">
        <w:rPr>
          <w:rFonts w:ascii="Times New Roman" w:hAnsi="Times New Roman" w:cs="Times New Roman"/>
          <w:color w:val="auto"/>
          <w:sz w:val="28"/>
          <w:szCs w:val="28"/>
        </w:rPr>
        <w:t>социально-психолого-педагогической</w:t>
      </w:r>
      <w:proofErr w:type="spellEnd"/>
      <w:r w:rsidRPr="00F63254">
        <w:rPr>
          <w:rFonts w:ascii="Times New Roman" w:hAnsi="Times New Roman" w:cs="Times New Roman"/>
          <w:color w:val="auto"/>
          <w:sz w:val="28"/>
          <w:szCs w:val="28"/>
        </w:rPr>
        <w:t xml:space="preserve">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proofErr w:type="gramStart"/>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 xml:space="preserve">Коррекционная работа с </w:t>
      </w:r>
      <w:proofErr w:type="gramStart"/>
      <w:r w:rsidRPr="00FF366B">
        <w:rPr>
          <w:rFonts w:ascii="Times New Roman" w:hAnsi="Times New Roman" w:cs="Times New Roman"/>
          <w:color w:val="auto"/>
          <w:sz w:val="28"/>
          <w:szCs w:val="28"/>
        </w:rPr>
        <w:t>обучающимися</w:t>
      </w:r>
      <w:proofErr w:type="gramEnd"/>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w:t>
      </w:r>
      <w:proofErr w:type="gramStart"/>
      <w:r w:rsidRPr="00417E9F">
        <w:rPr>
          <w:rFonts w:ascii="Times New Roman" w:hAnsi="Times New Roman" w:cs="Times New Roman"/>
          <w:color w:val="auto"/>
          <w:sz w:val="28"/>
          <w:szCs w:val="28"/>
        </w:rPr>
        <w:t>здоровья</w:t>
      </w:r>
      <w:proofErr w:type="gramEnd"/>
      <w:r w:rsidRPr="00417E9F">
        <w:rPr>
          <w:rFonts w:ascii="Times New Roman" w:hAnsi="Times New Roman" w:cs="Times New Roman"/>
          <w:color w:val="auto"/>
          <w:sz w:val="28"/>
          <w:szCs w:val="28"/>
        </w:rPr>
        <w:t xml:space="preserve">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w:t>
      </w:r>
      <w:proofErr w:type="spellStart"/>
      <w:r w:rsidRPr="00FF366B">
        <w:rPr>
          <w:caps w:val="0"/>
          <w:color w:val="auto"/>
        </w:rPr>
        <w:t>психокоррекции</w:t>
      </w:r>
      <w:proofErr w:type="spellEnd"/>
      <w:r w:rsidRPr="00FF366B">
        <w:rPr>
          <w:caps w:val="0"/>
          <w:color w:val="auto"/>
        </w:rPr>
        <w:t xml:space="preserve">,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proofErr w:type="gramStart"/>
      <w:r>
        <w:rPr>
          <w:caps w:val="0"/>
          <w:color w:val="auto"/>
        </w:rPr>
        <w:t>обучающегося</w:t>
      </w:r>
      <w:proofErr w:type="gramEnd"/>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proofErr w:type="spellStart"/>
      <w:r>
        <w:rPr>
          <w:caps w:val="0"/>
          <w:color w:val="auto"/>
        </w:rPr>
        <w:t>обучающимуся</w:t>
      </w:r>
      <w:proofErr w:type="spellEnd"/>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00056EBE" w:rsidRPr="00056EBE">
        <w:rPr>
          <w:rFonts w:ascii="Times New Roman" w:hAnsi="Times New Roman" w:cs="Times New Roman"/>
          <w:color w:val="auto"/>
          <w:sz w:val="28"/>
          <w:szCs w:val="28"/>
        </w:rPr>
        <w:t>воспитания</w:t>
      </w:r>
      <w:proofErr w:type="gramEnd"/>
      <w:r w:rsidR="00056EBE" w:rsidRPr="00056EBE">
        <w:rPr>
          <w:rFonts w:ascii="Times New Roman" w:hAnsi="Times New Roman" w:cs="Times New Roman"/>
          <w:color w:val="auto"/>
          <w:sz w:val="28"/>
          <w:szCs w:val="28"/>
        </w:rPr>
        <w:t xml:space="preserve">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 xml:space="preserve">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945C09">
        <w:rPr>
          <w:rFonts w:ascii="Times New Roman" w:hAnsi="Times New Roman" w:cs="Times New Roman"/>
          <w:sz w:val="28"/>
          <w:szCs w:val="28"/>
        </w:rPr>
        <w:t>обучающийся</w:t>
      </w:r>
      <w:proofErr w:type="gramEnd"/>
      <w:r w:rsidRPr="00945C09">
        <w:rPr>
          <w:rFonts w:ascii="Times New Roman" w:hAnsi="Times New Roman" w:cs="Times New Roman"/>
          <w:sz w:val="28"/>
          <w:szCs w:val="28"/>
        </w:rPr>
        <w:t xml:space="preserve"> с ЗПР направляется на комплексное </w:t>
      </w:r>
      <w:proofErr w:type="spellStart"/>
      <w:r w:rsidRPr="00945C09">
        <w:rPr>
          <w:rFonts w:ascii="Times New Roman" w:hAnsi="Times New Roman" w:cs="Times New Roman"/>
          <w:sz w:val="28"/>
          <w:szCs w:val="28"/>
        </w:rPr>
        <w:t>психолого-медико-педагогическое</w:t>
      </w:r>
      <w:proofErr w:type="spellEnd"/>
      <w:r w:rsidRPr="00945C09">
        <w:rPr>
          <w:rFonts w:ascii="Times New Roman" w:hAnsi="Times New Roman" w:cs="Times New Roman"/>
          <w:sz w:val="28"/>
          <w:szCs w:val="28"/>
        </w:rPr>
        <w:t xml:space="preserve">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proofErr w:type="gramStart"/>
      <w:r w:rsidRPr="00334688">
        <w:rPr>
          <w:rFonts w:ascii="Times New Roman" w:hAnsi="Times New Roman" w:cs="Times New Roman"/>
          <w:sz w:val="28"/>
          <w:szCs w:val="28"/>
        </w:rPr>
        <w:t>обучающихся</w:t>
      </w:r>
      <w:proofErr w:type="gramEnd"/>
      <w:r w:rsidRPr="00334688">
        <w:rPr>
          <w:rFonts w:ascii="Times New Roman" w:hAnsi="Times New Roman" w:cs="Times New Roman"/>
          <w:sz w:val="28"/>
          <w:szCs w:val="28"/>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F63254">
        <w:rPr>
          <w:rFonts w:ascii="Times New Roman" w:hAnsi="Times New Roman" w:cs="Times New Roman"/>
          <w:sz w:val="28"/>
          <w:szCs w:val="28"/>
        </w:rPr>
        <w:t>здоровьесбережения</w:t>
      </w:r>
      <w:proofErr w:type="spellEnd"/>
      <w:r w:rsidRPr="00F63254">
        <w:rPr>
          <w:rFonts w:ascii="Times New Roman" w:hAnsi="Times New Roman" w:cs="Times New Roman"/>
          <w:sz w:val="28"/>
          <w:szCs w:val="28"/>
        </w:rPr>
        <w:t xml:space="preserve">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w:t>
      </w:r>
      <w:proofErr w:type="spellStart"/>
      <w:r w:rsidRPr="00334688">
        <w:rPr>
          <w:rFonts w:ascii="Times New Roman" w:hAnsi="Times New Roman" w:cs="Times New Roman"/>
          <w:sz w:val="28"/>
          <w:szCs w:val="28"/>
        </w:rPr>
        <w:t>психолого-медико-педагогического</w:t>
      </w:r>
      <w:proofErr w:type="spellEnd"/>
      <w:r w:rsidRPr="00334688">
        <w:rPr>
          <w:rFonts w:ascii="Times New Roman" w:hAnsi="Times New Roman" w:cs="Times New Roman"/>
          <w:sz w:val="28"/>
          <w:szCs w:val="28"/>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Программа внеурочной деятельности обеспечивает учет индивидуальных особенностей и </w:t>
      </w:r>
      <w:proofErr w:type="gramStart"/>
      <w:r w:rsidRPr="00F63254">
        <w:rPr>
          <w:sz w:val="28"/>
          <w:szCs w:val="28"/>
        </w:rPr>
        <w:t>потребностей</w:t>
      </w:r>
      <w:proofErr w:type="gramEnd"/>
      <w:r w:rsidRPr="00F63254">
        <w:rPr>
          <w:sz w:val="28"/>
          <w:szCs w:val="28"/>
        </w:rPr>
        <w:t xml:space="preserve">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proofErr w:type="gramStart"/>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proofErr w:type="gramEnd"/>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 xml:space="preserve">развитие возможных избирательных способностей и интересов </w:t>
      </w:r>
      <w:proofErr w:type="gramStart"/>
      <w:r w:rsidRPr="00F63254">
        <w:rPr>
          <w:rFonts w:ascii="Times New Roman" w:hAnsi="Times New Roman" w:cs="Times New Roman"/>
          <w:bCs/>
          <w:sz w:val="28"/>
          <w:szCs w:val="28"/>
        </w:rPr>
        <w:t>обучающегося</w:t>
      </w:r>
      <w:proofErr w:type="gramEnd"/>
      <w:r w:rsidRPr="00F63254">
        <w:rPr>
          <w:rFonts w:ascii="Times New Roman" w:hAnsi="Times New Roman" w:cs="Times New Roman"/>
          <w:bCs/>
          <w:sz w:val="28"/>
          <w:szCs w:val="28"/>
        </w:rPr>
        <w:t xml:space="preserve">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w:t>
      </w:r>
      <w:proofErr w:type="spellStart"/>
      <w:r w:rsidRPr="00F63254">
        <w:rPr>
          <w:sz w:val="28"/>
          <w:szCs w:val="28"/>
        </w:rPr>
        <w:t>психо-коррекционными</w:t>
      </w:r>
      <w:proofErr w:type="spellEnd"/>
      <w:r w:rsidRPr="00F63254">
        <w:rPr>
          <w:sz w:val="28"/>
          <w:szCs w:val="28"/>
        </w:rPr>
        <w:t>)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8"/>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proofErr w:type="spellStart"/>
      <w:r w:rsidRPr="00477924">
        <w:rPr>
          <w:rFonts w:ascii="Times New Roman" w:hAnsi="Times New Roman" w:cs="Times New Roman"/>
          <w:sz w:val="28"/>
          <w:szCs w:val="28"/>
        </w:rPr>
        <w:t>С</w:t>
      </w:r>
      <w:r>
        <w:rPr>
          <w:rFonts w:ascii="Times New Roman" w:hAnsi="Times New Roman" w:cs="Times New Roman"/>
          <w:sz w:val="28"/>
          <w:szCs w:val="28"/>
        </w:rPr>
        <w:t>анПиНом</w:t>
      </w:r>
      <w:proofErr w:type="spellEnd"/>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w:t>
      </w:r>
      <w:proofErr w:type="gramStart"/>
      <w:r w:rsidRPr="00F63254">
        <w:rPr>
          <w:rFonts w:ascii="Times New Roman" w:hAnsi="Times New Roman"/>
          <w:sz w:val="28"/>
          <w:szCs w:val="28"/>
        </w:rPr>
        <w:t>обучающихся</w:t>
      </w:r>
      <w:proofErr w:type="gramEnd"/>
      <w:r w:rsidRPr="00F63254">
        <w:rPr>
          <w:rFonts w:ascii="Times New Roman" w:hAnsi="Times New Roman"/>
          <w:sz w:val="28"/>
          <w:szCs w:val="28"/>
        </w:rPr>
        <w:t xml:space="preserve">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личностное развитие </w:t>
      </w:r>
      <w:proofErr w:type="gramStart"/>
      <w:r w:rsidRPr="00F63254">
        <w:rPr>
          <w:rFonts w:ascii="Times New Roman" w:hAnsi="Times New Roman"/>
          <w:sz w:val="28"/>
          <w:szCs w:val="28"/>
        </w:rPr>
        <w:t>обучающегося</w:t>
      </w:r>
      <w:proofErr w:type="gramEnd"/>
      <w:r w:rsidRPr="00F63254">
        <w:rPr>
          <w:rFonts w:ascii="Times New Roman" w:hAnsi="Times New Roman"/>
          <w:sz w:val="28"/>
          <w:szCs w:val="28"/>
        </w:rPr>
        <w:t xml:space="preserve">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 xml:space="preserve">эта часть отсутствует. Время, отводимое на данную часть, внутри максимально допустимой недельной нагрузки </w:t>
      </w:r>
      <w:proofErr w:type="gramStart"/>
      <w:r w:rsidRPr="00F63254">
        <w:rPr>
          <w:rFonts w:ascii="Times New Roman" w:hAnsi="Times New Roman"/>
          <w:color w:val="auto"/>
          <w:sz w:val="28"/>
          <w:szCs w:val="28"/>
        </w:rPr>
        <w:t>обучающихся</w:t>
      </w:r>
      <w:proofErr w:type="gramEnd"/>
      <w:r w:rsidRPr="00F63254">
        <w:rPr>
          <w:rFonts w:ascii="Times New Roman" w:hAnsi="Times New Roman"/>
          <w:color w:val="auto"/>
          <w:sz w:val="28"/>
          <w:szCs w:val="28"/>
        </w:rPr>
        <w:t xml:space="preserve">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roofErr w:type="gramEnd"/>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 xml:space="preserve">обучающихся в соответствии с </w:t>
      </w:r>
      <w:proofErr w:type="spellStart"/>
      <w:r w:rsidRPr="00F63254">
        <w:rPr>
          <w:rFonts w:ascii="Times New Roman" w:hAnsi="Times New Roman" w:cs="Times New Roman"/>
          <w:color w:val="auto"/>
          <w:spacing w:val="2"/>
          <w:sz w:val="28"/>
          <w:szCs w:val="28"/>
        </w:rPr>
        <w:t>сани</w:t>
      </w:r>
      <w:r w:rsidRPr="00F63254">
        <w:rPr>
          <w:rFonts w:ascii="Times New Roman" w:hAnsi="Times New Roman" w:cs="Times New Roman"/>
          <w:color w:val="auto"/>
          <w:sz w:val="28"/>
          <w:szCs w:val="28"/>
        </w:rPr>
        <w:t>тарно­гигиеническими</w:t>
      </w:r>
      <w:proofErr w:type="spellEnd"/>
      <w:r w:rsidRPr="00F63254">
        <w:rPr>
          <w:rFonts w:ascii="Times New Roman" w:hAnsi="Times New Roman" w:cs="Times New Roman"/>
          <w:color w:val="auto"/>
          <w:sz w:val="28"/>
          <w:szCs w:val="28"/>
        </w:rPr>
        <w:t xml:space="preserve">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w:t>
      </w:r>
      <w:proofErr w:type="gramStart"/>
      <w:r w:rsidR="007A2E9B" w:rsidRPr="00F63254">
        <w:rPr>
          <w:rFonts w:ascii="Times New Roman" w:hAnsi="Times New Roman" w:cs="Times New Roman"/>
          <w:sz w:val="28"/>
          <w:szCs w:val="28"/>
        </w:rPr>
        <w:t>обучающихся</w:t>
      </w:r>
      <w:proofErr w:type="gramEnd"/>
      <w:r w:rsidR="007A2E9B" w:rsidRPr="00F63254">
        <w:rPr>
          <w:rFonts w:ascii="Times New Roman" w:hAnsi="Times New Roman" w:cs="Times New Roman"/>
          <w:sz w:val="28"/>
          <w:szCs w:val="28"/>
        </w:rPr>
        <w:t xml:space="preserve">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w:t>
      </w:r>
      <w:r w:rsidR="007A2E9B" w:rsidRPr="00F63254">
        <w:rPr>
          <w:rFonts w:ascii="Times New Roman" w:hAnsi="Times New Roman" w:cs="Times New Roman"/>
          <w:spacing w:val="2"/>
          <w:sz w:val="28"/>
          <w:szCs w:val="28"/>
        </w:rPr>
        <w:lastRenderedPageBreak/>
        <w:t>личности (</w:t>
      </w:r>
      <w:proofErr w:type="spellStart"/>
      <w:r w:rsidR="007A2E9B" w:rsidRPr="00F63254">
        <w:rPr>
          <w:rFonts w:ascii="Times New Roman" w:hAnsi="Times New Roman" w:cs="Times New Roman"/>
          <w:spacing w:val="2"/>
          <w:sz w:val="28"/>
          <w:szCs w:val="28"/>
        </w:rPr>
        <w:t>духовно­нравственное</w:t>
      </w:r>
      <w:proofErr w:type="spellEnd"/>
      <w:r w:rsidR="007A2E9B" w:rsidRPr="00F63254">
        <w:rPr>
          <w:rFonts w:ascii="Times New Roman" w:hAnsi="Times New Roman" w:cs="Times New Roman"/>
          <w:spacing w:val="2"/>
          <w:sz w:val="28"/>
          <w:szCs w:val="28"/>
        </w:rPr>
        <w:t xml:space="preserve">, социальное, </w:t>
      </w:r>
      <w:proofErr w:type="spellStart"/>
      <w:r w:rsidR="007A2E9B" w:rsidRPr="00F63254">
        <w:rPr>
          <w:rFonts w:ascii="Times New Roman" w:hAnsi="Times New Roman" w:cs="Times New Roman"/>
          <w:spacing w:val="2"/>
          <w:sz w:val="28"/>
          <w:szCs w:val="28"/>
        </w:rPr>
        <w:t>общеинтеллектуальное</w:t>
      </w:r>
      <w:proofErr w:type="spellEnd"/>
      <w:r w:rsidR="007A2E9B" w:rsidRPr="00F63254">
        <w:rPr>
          <w:rFonts w:ascii="Times New Roman" w:hAnsi="Times New Roman" w:cs="Times New Roman"/>
          <w:spacing w:val="2"/>
          <w:sz w:val="28"/>
          <w:szCs w:val="28"/>
        </w:rPr>
        <w:t>, общекультур</w:t>
      </w:r>
      <w:r w:rsidR="007A2E9B" w:rsidRPr="00F63254">
        <w:rPr>
          <w:rFonts w:ascii="Times New Roman" w:hAnsi="Times New Roman" w:cs="Times New Roman"/>
          <w:sz w:val="28"/>
          <w:szCs w:val="28"/>
        </w:rPr>
        <w:t xml:space="preserve">ное, </w:t>
      </w:r>
      <w:proofErr w:type="spellStart"/>
      <w:r w:rsidR="007A2E9B" w:rsidRPr="00F63254">
        <w:rPr>
          <w:rFonts w:ascii="Times New Roman" w:hAnsi="Times New Roman" w:cs="Times New Roman"/>
          <w:sz w:val="28"/>
          <w:szCs w:val="28"/>
        </w:rPr>
        <w:t>спортивно­оздоровительное</w:t>
      </w:r>
      <w:proofErr w:type="spellEnd"/>
      <w:r w:rsidR="007A2E9B" w:rsidRPr="00F63254">
        <w:rPr>
          <w:rFonts w:ascii="Times New Roman" w:hAnsi="Times New Roman" w:cs="Times New Roman"/>
          <w:sz w:val="28"/>
          <w:szCs w:val="28"/>
        </w:rPr>
        <w:t xml:space="preserve">).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w:t>
      </w:r>
      <w:proofErr w:type="spellStart"/>
      <w:r w:rsidRPr="00F63254">
        <w:rPr>
          <w:rFonts w:ascii="Times New Roman" w:hAnsi="Times New Roman"/>
          <w:sz w:val="28"/>
          <w:szCs w:val="28"/>
        </w:rPr>
        <w:t>психокоррекционны</w:t>
      </w:r>
      <w:r>
        <w:rPr>
          <w:rFonts w:ascii="Times New Roman" w:hAnsi="Times New Roman"/>
          <w:sz w:val="28"/>
          <w:szCs w:val="28"/>
        </w:rPr>
        <w:t>ми</w:t>
      </w:r>
      <w:proofErr w:type="spellEnd"/>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 xml:space="preserve">рганизацией самостоятельно, исходя из психофизических </w:t>
      </w:r>
      <w:proofErr w:type="gramStart"/>
      <w:r w:rsidRPr="00F63254">
        <w:rPr>
          <w:rFonts w:ascii="Times New Roman" w:hAnsi="Times New Roman"/>
          <w:sz w:val="28"/>
          <w:szCs w:val="28"/>
        </w:rPr>
        <w:t>особенностей</w:t>
      </w:r>
      <w:proofErr w:type="gramEnd"/>
      <w:r w:rsidRPr="00F63254">
        <w:rPr>
          <w:rFonts w:ascii="Times New Roman" w:hAnsi="Times New Roman"/>
          <w:sz w:val="28"/>
          <w:szCs w:val="28"/>
        </w:rPr>
        <w:t xml:space="preserve">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xml:space="preserve">) </w:t>
      </w:r>
      <w:proofErr w:type="gramStart"/>
      <w:r w:rsidRPr="00F63254">
        <w:rPr>
          <w:rFonts w:ascii="Times New Roman" w:hAnsi="Times New Roman"/>
          <w:color w:val="auto"/>
          <w:sz w:val="28"/>
          <w:szCs w:val="28"/>
        </w:rPr>
        <w:t>обучающимися</w:t>
      </w:r>
      <w:proofErr w:type="gramEnd"/>
      <w:r w:rsidRPr="00F63254">
        <w:rPr>
          <w:rFonts w:ascii="Times New Roman" w:hAnsi="Times New Roman"/>
          <w:color w:val="auto"/>
          <w:sz w:val="28"/>
          <w:szCs w:val="28"/>
        </w:rPr>
        <w:t xml:space="preserve">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w:t>
      </w:r>
      <w:proofErr w:type="gramStart"/>
      <w:r w:rsidR="00261BEB">
        <w:rPr>
          <w:rFonts w:ascii="Times New Roman" w:hAnsi="Times New Roman"/>
          <w:sz w:val="28"/>
          <w:szCs w:val="28"/>
        </w:rPr>
        <w:t>дополнительном</w:t>
      </w:r>
      <w:proofErr w:type="gramEnd"/>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proofErr w:type="gramStart"/>
      <w:r>
        <w:rPr>
          <w:rFonts w:ascii="Times New Roman" w:hAnsi="Times New Roman"/>
          <w:spacing w:val="2"/>
          <w:sz w:val="28"/>
          <w:szCs w:val="28"/>
          <w:vertAlign w:val="superscript"/>
        </w:rPr>
        <w:t>1</w:t>
      </w:r>
      <w:proofErr w:type="gramEnd"/>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proofErr w:type="gramStart"/>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roofErr w:type="gramEnd"/>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proofErr w:type="gramStart"/>
      <w:r w:rsidRPr="00F63254">
        <w:rPr>
          <w:rFonts w:ascii="Times New Roman" w:hAnsi="Times New Roman" w:cs="Times New Roman"/>
          <w:sz w:val="28"/>
          <w:szCs w:val="28"/>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F63254">
        <w:rPr>
          <w:rFonts w:ascii="Times New Roman" w:hAnsi="Times New Roman" w:cs="Times New Roman"/>
          <w:sz w:val="28"/>
          <w:szCs w:val="28"/>
        </w:rPr>
        <w:t xml:space="preserve">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lastRenderedPageBreak/>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w:t>
      </w:r>
      <w:proofErr w:type="spellStart"/>
      <w:r w:rsidRPr="00F63254">
        <w:rPr>
          <w:rFonts w:ascii="Times New Roman" w:hAnsi="Times New Roman" w:cs="Times New Roman"/>
          <w:sz w:val="28"/>
          <w:szCs w:val="28"/>
        </w:rPr>
        <w:t>психокоррекционны</w:t>
      </w:r>
      <w:r>
        <w:rPr>
          <w:rFonts w:ascii="Times New Roman" w:hAnsi="Times New Roman" w:cs="Times New Roman"/>
          <w:sz w:val="28"/>
          <w:szCs w:val="28"/>
        </w:rPr>
        <w:t>ми</w:t>
      </w:r>
      <w:proofErr w:type="spellEnd"/>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F63254">
        <w:rPr>
          <w:rFonts w:ascii="Times New Roman" w:hAnsi="Times New Roman" w:cs="Times New Roman"/>
          <w:sz w:val="28"/>
          <w:szCs w:val="28"/>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0"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roofErr w:type="gramEnd"/>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F63254">
        <w:rPr>
          <w:rFonts w:ascii="Times New Roman" w:hAnsi="Times New Roman" w:cs="Times New Roman"/>
          <w:sz w:val="28"/>
          <w:szCs w:val="28"/>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 xml:space="preserve">описание </w:t>
      </w:r>
      <w:proofErr w:type="gramStart"/>
      <w:r w:rsidRPr="003A3A54">
        <w:rPr>
          <w:caps w:val="0"/>
        </w:rPr>
        <w:t>системы оценки деятельности членов педагогического коллектива</w:t>
      </w:r>
      <w:proofErr w:type="gramEnd"/>
      <w:r w:rsidRPr="003A3A54">
        <w:rPr>
          <w:caps w:val="0"/>
        </w:rPr>
        <w:t>.</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w:t>
      </w:r>
      <w:proofErr w:type="gramStart"/>
      <w:r w:rsidRPr="00890C23">
        <w:rPr>
          <w:sz w:val="28"/>
          <w:szCs w:val="28"/>
        </w:rPr>
        <w:t>обучающихся</w:t>
      </w:r>
      <w:proofErr w:type="gramEnd"/>
      <w:r w:rsidRPr="00890C23">
        <w:rPr>
          <w:sz w:val="28"/>
          <w:szCs w:val="28"/>
        </w:rPr>
        <w:t xml:space="preserve">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w:t>
      </w:r>
      <w:proofErr w:type="gramStart"/>
      <w:r w:rsidR="00E865C8" w:rsidRPr="00190C04">
        <w:rPr>
          <w:rFonts w:ascii="Times New Roman" w:hAnsi="Times New Roman" w:cs="Times New Roman"/>
          <w:sz w:val="28"/>
          <w:szCs w:val="28"/>
        </w:rPr>
        <w:t>обучающихся</w:t>
      </w:r>
      <w:proofErr w:type="gramEnd"/>
      <w:r w:rsidR="00E865C8" w:rsidRPr="00190C04">
        <w:rPr>
          <w:rFonts w:ascii="Times New Roman" w:hAnsi="Times New Roman" w:cs="Times New Roman"/>
          <w:sz w:val="28"/>
          <w:szCs w:val="28"/>
        </w:rPr>
        <w:t xml:space="preserve"> с ЗПР возможно временное или постоянное участие </w:t>
      </w:r>
      <w:proofErr w:type="spellStart"/>
      <w:r w:rsidR="00E865C8" w:rsidRPr="00190C04">
        <w:rPr>
          <w:rFonts w:ascii="Times New Roman" w:hAnsi="Times New Roman" w:cs="Times New Roman"/>
          <w:sz w:val="28"/>
          <w:szCs w:val="28"/>
        </w:rPr>
        <w:t>тьютораи</w:t>
      </w:r>
      <w:proofErr w:type="spellEnd"/>
      <w:r w:rsidR="00E865C8" w:rsidRPr="00190C04">
        <w:rPr>
          <w:rFonts w:ascii="Times New Roman" w:hAnsi="Times New Roman" w:cs="Times New Roman"/>
          <w:sz w:val="28"/>
          <w:szCs w:val="28"/>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процессе </w:t>
      </w:r>
      <w:proofErr w:type="spellStart"/>
      <w:r w:rsidRPr="00190C04">
        <w:rPr>
          <w:rFonts w:ascii="Times New Roman" w:eastAsia="Times New Roman" w:hAnsi="Times New Roman" w:cs="Times New Roman"/>
          <w:kern w:val="0"/>
          <w:sz w:val="28"/>
          <w:szCs w:val="28"/>
          <w:lang w:eastAsia="ru-RU"/>
        </w:rPr>
        <w:t>психолого-медико-педагогического</w:t>
      </w:r>
      <w:proofErr w:type="spellEnd"/>
      <w:r w:rsidRPr="00190C04">
        <w:rPr>
          <w:rFonts w:ascii="Times New Roman" w:eastAsia="Times New Roman" w:hAnsi="Times New Roman" w:cs="Times New Roman"/>
          <w:kern w:val="0"/>
          <w:sz w:val="28"/>
          <w:szCs w:val="28"/>
          <w:lang w:eastAsia="ru-RU"/>
        </w:rPr>
        <w:t xml:space="preserve">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190C04">
        <w:rPr>
          <w:rFonts w:ascii="Times New Roman" w:eastAsia="Times New Roman" w:hAnsi="Times New Roman" w:cs="Times New Roman"/>
          <w:kern w:val="0"/>
          <w:sz w:val="28"/>
          <w:szCs w:val="28"/>
          <w:lang w:eastAsia="ru-RU"/>
        </w:rPr>
        <w:t>здоровья</w:t>
      </w:r>
      <w:proofErr w:type="gramEnd"/>
      <w:r w:rsidRPr="00190C04">
        <w:rPr>
          <w:rFonts w:ascii="Times New Roman" w:eastAsia="Times New Roman" w:hAnsi="Times New Roman" w:cs="Times New Roman"/>
          <w:kern w:val="0"/>
          <w:sz w:val="28"/>
          <w:szCs w:val="28"/>
          <w:lang w:eastAsia="ru-RU"/>
        </w:rPr>
        <w:t xml:space="preserve">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w:t>
      </w:r>
      <w:proofErr w:type="spellStart"/>
      <w:r w:rsidRPr="00F63254">
        <w:rPr>
          <w:rFonts w:ascii="Times New Roman" w:hAnsi="Times New Roman" w:cs="Times New Roman"/>
          <w:sz w:val="28"/>
          <w:szCs w:val="28"/>
        </w:rPr>
        <w:t>учителя-олигофренопедагоги</w:t>
      </w:r>
      <w:proofErr w:type="spellEnd"/>
      <w:r w:rsidRPr="00F63254">
        <w:rPr>
          <w:rFonts w:ascii="Times New Roman" w:hAnsi="Times New Roman" w:cs="Times New Roman"/>
          <w:sz w:val="28"/>
          <w:szCs w:val="28"/>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proofErr w:type="gramStart"/>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8533D1">
        <w:rPr>
          <w:rFonts w:ascii="Times New Roman" w:hAnsi="Times New Roman" w:cs="Times New Roman"/>
          <w:sz w:val="28"/>
          <w:szCs w:val="28"/>
        </w:rPr>
        <w:t xml:space="preserve">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 xml:space="preserve">медицинских работников) других организаций к работе с </w:t>
      </w:r>
      <w:proofErr w:type="gramStart"/>
      <w:r w:rsidRPr="00F63254">
        <w:rPr>
          <w:rFonts w:ascii="Times New Roman" w:hAnsi="Times New Roman" w:cs="Times New Roman"/>
          <w:color w:val="auto"/>
          <w:sz w:val="28"/>
          <w:szCs w:val="28"/>
        </w:rPr>
        <w:t>обучающимися</w:t>
      </w:r>
      <w:proofErr w:type="gramEnd"/>
      <w:r w:rsidRPr="00F63254">
        <w:rPr>
          <w:rFonts w:ascii="Times New Roman" w:hAnsi="Times New Roman" w:cs="Times New Roman"/>
          <w:color w:val="auto"/>
          <w:sz w:val="28"/>
          <w:szCs w:val="28"/>
        </w:rPr>
        <w:t xml:space="preserve">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Финансовые условия реализации АООП НОО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 xml:space="preserve">ФГОС НОО </w:t>
      </w:r>
      <w:proofErr w:type="gramStart"/>
      <w:r w:rsidR="00A13CEE">
        <w:rPr>
          <w:rFonts w:ascii="Times New Roman" w:hAnsi="Times New Roman"/>
          <w:sz w:val="28"/>
          <w:szCs w:val="28"/>
        </w:rPr>
        <w:t>обучающихся</w:t>
      </w:r>
      <w:proofErr w:type="gramEnd"/>
      <w:r w:rsidR="00A13CEE">
        <w:rPr>
          <w:rFonts w:ascii="Times New Roman" w:hAnsi="Times New Roman"/>
          <w:sz w:val="28"/>
          <w:szCs w:val="28"/>
        </w:rPr>
        <w:t xml:space="preserve">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 xml:space="preserve">НОО, в том числе с круглосуточным пребыванием </w:t>
      </w:r>
      <w:proofErr w:type="gramStart"/>
      <w:r w:rsidRPr="008E295F">
        <w:rPr>
          <w:rFonts w:ascii="Times New Roman" w:hAnsi="Times New Roman" w:cs="Times New Roman"/>
          <w:spacing w:val="2"/>
          <w:sz w:val="28"/>
          <w:szCs w:val="28"/>
        </w:rPr>
        <w:t>обучающихся</w:t>
      </w:r>
      <w:proofErr w:type="gramEnd"/>
      <w:r w:rsidRPr="008E295F">
        <w:rPr>
          <w:rFonts w:ascii="Times New Roman" w:hAnsi="Times New Roman" w:cs="Times New Roman"/>
          <w:spacing w:val="2"/>
          <w:sz w:val="28"/>
          <w:szCs w:val="28"/>
        </w:rPr>
        <w:t xml:space="preserve">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 xml:space="preserve">образование </w:t>
      </w:r>
      <w:proofErr w:type="gramStart"/>
      <w:r w:rsidRPr="00F63254">
        <w:rPr>
          <w:rFonts w:ascii="Times New Roman" w:hAnsi="Times New Roman" w:cs="Times New Roman"/>
          <w:color w:val="00000A"/>
          <w:sz w:val="28"/>
          <w:szCs w:val="28"/>
        </w:rPr>
        <w:t>обучающегося</w:t>
      </w:r>
      <w:proofErr w:type="gramEnd"/>
      <w:r w:rsidRPr="00F63254">
        <w:rPr>
          <w:rFonts w:ascii="Times New Roman" w:hAnsi="Times New Roman" w:cs="Times New Roman"/>
          <w:color w:val="00000A"/>
          <w:sz w:val="28"/>
          <w:szCs w:val="28"/>
        </w:rPr>
        <w:t xml:space="preserve">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31" w:name="_GoBack"/>
      <w:bookmarkEnd w:id="31"/>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w:t>
      </w:r>
      <w:proofErr w:type="spellStart"/>
      <w:r w:rsidRPr="008E3C9D">
        <w:rPr>
          <w:rFonts w:ascii="Times New Roman" w:hAnsi="Times New Roman"/>
          <w:spacing w:val="-2"/>
          <w:sz w:val="28"/>
          <w:szCs w:val="28"/>
        </w:rPr>
        <w:t>СанПиН</w:t>
      </w:r>
      <w:proofErr w:type="spellEnd"/>
      <w:r w:rsidRPr="008E3C9D">
        <w:rPr>
          <w:rFonts w:ascii="Times New Roman" w:hAnsi="Times New Roman"/>
          <w:spacing w:val="-2"/>
          <w:sz w:val="28"/>
          <w:szCs w:val="28"/>
        </w:rPr>
        <w:t xml:space="preserve">.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proofErr w:type="gramStart"/>
      <w:r>
        <w:rPr>
          <w:rFonts w:ascii="Times New Roman" w:hAnsi="Times New Roman"/>
          <w:b/>
          <w:i/>
          <w:sz w:val="40"/>
          <w:szCs w:val="40"/>
        </w:rPr>
        <w:t>З</w:t>
      </w:r>
      <w:proofErr w:type="gramEnd"/>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proofErr w:type="gramStart"/>
      <w:r w:rsidRPr="00EA4C00">
        <w:rPr>
          <w:rFonts w:ascii="Times New Roman" w:hAnsi="Times New Roman"/>
          <w:sz w:val="28"/>
          <w:szCs w:val="28"/>
        </w:rPr>
        <w:lastRenderedPageBreak/>
        <w:t>З</w:t>
      </w:r>
      <w:proofErr w:type="gramEnd"/>
      <w:r w:rsidRPr="00EA4C00">
        <w:rPr>
          <w:rFonts w:ascii="Times New Roman" w:hAnsi="Times New Roman"/>
          <w:sz w:val="28"/>
          <w:szCs w:val="28"/>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proofErr w:type="gramStart"/>
      <w:r w:rsidRPr="004167FD">
        <w:rPr>
          <w:rFonts w:ascii="Times New Roman" w:hAnsi="Times New Roman"/>
          <w:sz w:val="28"/>
          <w:szCs w:val="28"/>
          <w:vertAlign w:val="superscript"/>
          <w:lang w:val="en-US"/>
        </w:rPr>
        <w:t>i</w:t>
      </w:r>
      <w:proofErr w:type="gramEnd"/>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proofErr w:type="spellStart"/>
      <w:proofErr w:type="gramStart"/>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proofErr w:type="spellEnd"/>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он</w:t>
      </w:r>
      <w:proofErr w:type="gramStart"/>
      <w:r w:rsidRPr="004167FD">
        <w:rPr>
          <w:rFonts w:ascii="Times New Roman" w:hAnsi="Times New Roman"/>
          <w:i/>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proofErr w:type="gramStart"/>
      <w:r w:rsidRPr="009D0DCE">
        <w:rPr>
          <w:rFonts w:ascii="Times New Roman" w:hAnsi="Times New Roman"/>
          <w:i/>
          <w:sz w:val="28"/>
          <w:szCs w:val="28"/>
          <w:vertAlign w:val="superscript"/>
          <w:lang w:val="en-US"/>
        </w:rPr>
        <w:t>i</w:t>
      </w:r>
      <w:proofErr w:type="gramEnd"/>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proofErr w:type="gramStart"/>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spellStart"/>
      <w:proofErr w:type="gramStart"/>
      <w:r w:rsidRPr="004167FD">
        <w:rPr>
          <w:rFonts w:ascii="Times New Roman" w:hAnsi="Times New Roman"/>
          <w:iCs/>
          <w:spacing w:val="-3"/>
          <w:sz w:val="28"/>
          <w:szCs w:val="28"/>
          <w:vertAlign w:val="subscript"/>
          <w:lang w:val="en-US"/>
        </w:rPr>
        <w:t>om</w:t>
      </w:r>
      <w:proofErr w:type="spellEnd"/>
      <w:proofErr w:type="gram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gramStart"/>
      <w:r>
        <w:rPr>
          <w:rFonts w:ascii="Times New Roman" w:hAnsi="Times New Roman"/>
          <w:spacing w:val="-4"/>
          <w:sz w:val="28"/>
          <w:szCs w:val="28"/>
          <w:vertAlign w:val="subscript"/>
        </w:rPr>
        <w:t>м</w:t>
      </w:r>
      <w:proofErr w:type="gramEnd"/>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lastRenderedPageBreak/>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sidRPr="00901C0A">
        <w:rPr>
          <w:rFonts w:ascii="Times New Roman" w:hAnsi="Times New Roman"/>
          <w:spacing w:val="-1"/>
          <w:sz w:val="28"/>
          <w:szCs w:val="28"/>
        </w:rPr>
        <w:t xml:space="preserve">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proofErr w:type="gramStart"/>
      <w:r>
        <w:rPr>
          <w:rFonts w:ascii="Times New Roman" w:hAnsi="Times New Roman"/>
          <w:spacing w:val="-4"/>
          <w:sz w:val="28"/>
          <w:szCs w:val="28"/>
          <w:vertAlign w:val="superscript"/>
          <w:lang w:val="en-US"/>
        </w:rPr>
        <w:t>j</w:t>
      </w:r>
      <w:proofErr w:type="spellStart"/>
      <w:proofErr w:type="gramEnd"/>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w:t>
      </w:r>
      <w:proofErr w:type="gramStart"/>
      <w:r w:rsidRPr="003D2675">
        <w:rPr>
          <w:rFonts w:ascii="Times New Roman" w:hAnsi="Times New Roman"/>
          <w:color w:val="auto"/>
          <w:sz w:val="28"/>
          <w:szCs w:val="28"/>
        </w:rPr>
        <w:t>обучающихся</w:t>
      </w:r>
      <w:proofErr w:type="gramEnd"/>
      <w:r w:rsidRPr="003D2675">
        <w:rPr>
          <w:rFonts w:ascii="Times New Roman" w:hAnsi="Times New Roman"/>
          <w:color w:val="auto"/>
          <w:sz w:val="28"/>
          <w:szCs w:val="28"/>
        </w:rPr>
        <w:t xml:space="preserve">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w:t>
      </w:r>
      <w:proofErr w:type="gramStart"/>
      <w:r w:rsidRPr="003D2675">
        <w:rPr>
          <w:rFonts w:ascii="Times New Roman" w:hAnsi="Times New Roman"/>
          <w:color w:val="auto"/>
          <w:sz w:val="28"/>
          <w:szCs w:val="28"/>
        </w:rPr>
        <w:t>обучающихся</w:t>
      </w:r>
      <w:proofErr w:type="gramEnd"/>
      <w:r w:rsidRPr="003D2675">
        <w:rPr>
          <w:rFonts w:ascii="Times New Roman" w:hAnsi="Times New Roman"/>
          <w:color w:val="auto"/>
          <w:sz w:val="28"/>
          <w:szCs w:val="28"/>
        </w:rPr>
        <w:t xml:space="preserve">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sidRPr="00DB2C87">
        <w:rPr>
          <w:rFonts w:ascii="Times New Roman" w:hAnsi="Times New Roman"/>
          <w:color w:val="auto"/>
          <w:sz w:val="28"/>
          <w:szCs w:val="28"/>
        </w:rPr>
        <w:t>обучающимся</w:t>
      </w:r>
      <w:proofErr w:type="gramEnd"/>
      <w:r w:rsidRPr="00DB2C87">
        <w:rPr>
          <w:rFonts w:ascii="Times New Roman" w:hAnsi="Times New Roman"/>
          <w:color w:val="auto"/>
          <w:sz w:val="28"/>
          <w:szCs w:val="28"/>
        </w:rPr>
        <w:t xml:space="preserve">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proofErr w:type="gramStart"/>
      <w:r w:rsidRPr="004167FD">
        <w:rPr>
          <w:rFonts w:ascii="Times New Roman" w:hAnsi="Times New Roman"/>
          <w:i/>
          <w:sz w:val="28"/>
          <w:szCs w:val="28"/>
        </w:rPr>
        <w:t>K</w:t>
      </w:r>
      <w:proofErr w:type="gramEnd"/>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w:t>
      </w:r>
      <w:proofErr w:type="gramEnd"/>
      <w:r w:rsidRPr="004167FD">
        <w:rPr>
          <w:rFonts w:ascii="Times New Roman" w:hAnsi="Times New Roman"/>
          <w:sz w:val="28"/>
          <w:szCs w:val="28"/>
        </w:rPr>
        <w:t xml:space="preserve">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proofErr w:type="gramStart"/>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roofErr w:type="gramEnd"/>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proofErr w:type="gramStart"/>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proofErr w:type="gramEnd"/>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roofErr w:type="gramEnd"/>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proofErr w:type="spellStart"/>
      <w:proofErr w:type="gram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proofErr w:type="spellEnd"/>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roofErr w:type="gramEnd"/>
    </w:p>
    <w:p w:rsidR="00FE045C" w:rsidRPr="004167FD" w:rsidRDefault="00FE045C" w:rsidP="00FE045C">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proofErr w:type="gramStart"/>
      <w:r>
        <w:rPr>
          <w:rFonts w:ascii="Times New Roman" w:hAnsi="Times New Roman"/>
          <w:b/>
          <w:bCs/>
          <w:i/>
          <w:sz w:val="28"/>
          <w:szCs w:val="28"/>
          <w:vertAlign w:val="superscript"/>
          <w:lang w:val="en-US"/>
        </w:rPr>
        <w:t>j</w:t>
      </w:r>
      <w:proofErr w:type="spellStart"/>
      <w:proofErr w:type="gramEnd"/>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proofErr w:type="gramStart"/>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w:t>
      </w:r>
      <w:proofErr w:type="gramEnd"/>
      <w:r w:rsidRPr="008E3C9D">
        <w:rPr>
          <w:rFonts w:ascii="Times New Roman" w:hAnsi="Times New Roman"/>
          <w:sz w:val="28"/>
          <w:szCs w:val="28"/>
        </w:rPr>
        <w:t xml:space="preserve">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F63254">
        <w:rPr>
          <w:sz w:val="28"/>
          <w:szCs w:val="28"/>
        </w:rPr>
        <w:t>к</w:t>
      </w:r>
      <w:proofErr w:type="gramEnd"/>
      <w:r w:rsidRPr="00F63254">
        <w:rPr>
          <w:sz w:val="28"/>
          <w:szCs w:val="28"/>
        </w:rPr>
        <w:t>:</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w:t>
      </w:r>
      <w:proofErr w:type="gramStart"/>
      <w:r w:rsidRPr="00F63254">
        <w:rPr>
          <w:sz w:val="28"/>
          <w:szCs w:val="28"/>
        </w:rPr>
        <w:t>обучающихся</w:t>
      </w:r>
      <w:proofErr w:type="gramEnd"/>
      <w:r w:rsidRPr="00F63254">
        <w:rPr>
          <w:sz w:val="28"/>
          <w:szCs w:val="28"/>
        </w:rPr>
        <w:t xml:space="preserve">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proofErr w:type="gramStart"/>
      <w:r w:rsidRPr="00F63254">
        <w:rPr>
          <w:sz w:val="28"/>
          <w:szCs w:val="28"/>
        </w:rPr>
        <w:t>пожарной</w:t>
      </w:r>
      <w:proofErr w:type="gramEnd"/>
      <w:r w:rsidRPr="00F63254">
        <w:rPr>
          <w:sz w:val="28"/>
          <w:szCs w:val="28"/>
        </w:rPr>
        <w:t xml:space="preserve"> и </w:t>
      </w:r>
      <w:proofErr w:type="spellStart"/>
      <w:r w:rsidRPr="00F63254">
        <w:rPr>
          <w:sz w:val="28"/>
          <w:szCs w:val="28"/>
        </w:rPr>
        <w:t>электробезопасности</w:t>
      </w:r>
      <w:proofErr w:type="spellEnd"/>
      <w:r w:rsidRPr="00F63254">
        <w:rPr>
          <w:sz w:val="28"/>
          <w:szCs w:val="28"/>
        </w:rPr>
        <w:t xml:space="preserve">;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F63254">
        <w:rPr>
          <w:rFonts w:ascii="Times New Roman" w:hAnsi="Times New Roman" w:cs="Times New Roman"/>
          <w:sz w:val="28"/>
          <w:szCs w:val="28"/>
        </w:rPr>
        <w:t>к</w:t>
      </w:r>
      <w:proofErr w:type="gramEnd"/>
      <w:r w:rsidRPr="00F63254">
        <w:rPr>
          <w:rFonts w:ascii="Times New Roman" w:hAnsi="Times New Roman" w:cs="Times New Roman"/>
          <w:sz w:val="28"/>
          <w:szCs w:val="28"/>
        </w:rPr>
        <w:t>:</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F63254">
        <w:rPr>
          <w:color w:val="auto"/>
          <w:sz w:val="28"/>
          <w:szCs w:val="28"/>
        </w:rPr>
        <w:t>медиатеки</w:t>
      </w:r>
      <w:proofErr w:type="spellEnd"/>
      <w:r w:rsidRPr="00F63254">
        <w:rPr>
          <w:color w:val="auto"/>
          <w:sz w:val="28"/>
          <w:szCs w:val="28"/>
        </w:rPr>
        <w:t>);</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питания </w:t>
      </w:r>
      <w:proofErr w:type="gramStart"/>
      <w:r w:rsidRPr="00F63254">
        <w:rPr>
          <w:color w:val="auto"/>
          <w:sz w:val="28"/>
          <w:szCs w:val="28"/>
        </w:rPr>
        <w:t>обучающихся</w:t>
      </w:r>
      <w:proofErr w:type="gramEnd"/>
      <w:r w:rsidRPr="00F63254">
        <w:rPr>
          <w:color w:val="auto"/>
          <w:sz w:val="28"/>
          <w:szCs w:val="28"/>
        </w:rPr>
        <w:t>,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w:t>
      </w:r>
      <w:proofErr w:type="spellStart"/>
      <w:r w:rsidRPr="00F450FA">
        <w:rPr>
          <w:rFonts w:ascii="Times New Roman" w:hAnsi="Times New Roman" w:cs="Times New Roman"/>
          <w:sz w:val="28"/>
          <w:szCs w:val="28"/>
        </w:rPr>
        <w:t>психолого-медико-педагогического</w:t>
      </w:r>
      <w:proofErr w:type="spellEnd"/>
      <w:r w:rsidRPr="00F450FA">
        <w:rPr>
          <w:rFonts w:ascii="Times New Roman" w:hAnsi="Times New Roman" w:cs="Times New Roman"/>
          <w:sz w:val="28"/>
          <w:szCs w:val="28"/>
        </w:rPr>
        <w:t xml:space="preserve">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w:t>
      </w:r>
      <w:proofErr w:type="gramStart"/>
      <w:r w:rsidR="009453EA" w:rsidRPr="00B10D05">
        <w:rPr>
          <w:rFonts w:ascii="Times New Roman" w:hAnsi="Times New Roman"/>
          <w:sz w:val="28"/>
          <w:szCs w:val="28"/>
        </w:rPr>
        <w:t>активности</w:t>
      </w:r>
      <w:proofErr w:type="gramEnd"/>
      <w:r w:rsidR="009453EA" w:rsidRPr="00B10D05">
        <w:rPr>
          <w:rFonts w:ascii="Times New Roman" w:hAnsi="Times New Roman"/>
          <w:sz w:val="28"/>
          <w:szCs w:val="28"/>
        </w:rPr>
        <w:t xml:space="preserve">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proofErr w:type="gramStart"/>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w:t>
      </w:r>
      <w:proofErr w:type="spellStart"/>
      <w:r w:rsidRPr="00DC7F83">
        <w:rPr>
          <w:rFonts w:ascii="Times New Roman" w:hAnsi="Times New Roman" w:cs="Times New Roman"/>
          <w:sz w:val="28"/>
          <w:szCs w:val="28"/>
        </w:rPr>
        <w:t>аудио-визуализированные</w:t>
      </w:r>
      <w:proofErr w:type="spellEnd"/>
      <w:r w:rsidRPr="00DC7F83">
        <w:rPr>
          <w:rFonts w:ascii="Times New Roman" w:hAnsi="Times New Roman" w:cs="Times New Roman"/>
          <w:sz w:val="28"/>
          <w:szCs w:val="28"/>
        </w:rPr>
        <w:t xml:space="preserve">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w:t>
      </w:r>
      <w:proofErr w:type="spellStart"/>
      <w:r w:rsidRPr="00DC7F83">
        <w:rPr>
          <w:rFonts w:ascii="Times New Roman" w:hAnsi="Times New Roman" w:cs="Times New Roman"/>
          <w:sz w:val="28"/>
          <w:szCs w:val="28"/>
        </w:rPr>
        <w:t>внутришкольных</w:t>
      </w:r>
      <w:proofErr w:type="spellEnd"/>
      <w:r w:rsidRPr="00DC7F83">
        <w:rPr>
          <w:rFonts w:ascii="Times New Roman" w:hAnsi="Times New Roman" w:cs="Times New Roman"/>
          <w:sz w:val="28"/>
          <w:szCs w:val="28"/>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roofErr w:type="gramEnd"/>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F63254">
        <w:rPr>
          <w:sz w:val="28"/>
          <w:szCs w:val="28"/>
        </w:rPr>
        <w:t>СанПиН</w:t>
      </w:r>
      <w:proofErr w:type="spellEnd"/>
      <w:r w:rsidRPr="00F63254">
        <w:rPr>
          <w:sz w:val="28"/>
          <w:szCs w:val="28"/>
        </w:rPr>
        <w:t>,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proofErr w:type="gramStart"/>
      <w:r>
        <w:rPr>
          <w:rFonts w:ascii="Times New Roman" w:hAnsi="Times New Roman" w:cs="Times New Roman"/>
          <w:b/>
          <w:sz w:val="28"/>
          <w:szCs w:val="28"/>
        </w:rPr>
        <w:t>7</w:t>
      </w:r>
      <w:proofErr w:type="gramEnd"/>
      <w:r>
        <w:rPr>
          <w:rFonts w:ascii="Times New Roman" w:hAnsi="Times New Roman" w:cs="Times New Roman"/>
          <w:b/>
          <w:sz w:val="28"/>
          <w:szCs w:val="28"/>
        </w:rPr>
        <w:t>.2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 xml:space="preserve">1 </w:t>
      </w:r>
      <w:proofErr w:type="gramStart"/>
      <w:r>
        <w:rPr>
          <w:rFonts w:ascii="Times New Roman" w:hAnsi="Times New Roman" w:cs="Times New Roman"/>
          <w:sz w:val="28"/>
          <w:szCs w:val="28"/>
        </w:rPr>
        <w:t>дополнительный</w:t>
      </w:r>
      <w:proofErr w:type="gramEnd"/>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F63254">
        <w:rPr>
          <w:rFonts w:ascii="Times New Roman" w:hAnsi="Times New Roman" w:cs="Times New Roman"/>
          <w:sz w:val="28"/>
          <w:szCs w:val="28"/>
        </w:rPr>
        <w:t>СанПиН</w:t>
      </w:r>
      <w:proofErr w:type="spellEnd"/>
      <w:r w:rsidRPr="00F63254">
        <w:rPr>
          <w:rFonts w:ascii="Times New Roman" w:hAnsi="Times New Roman" w:cs="Times New Roman"/>
          <w:sz w:val="28"/>
          <w:szCs w:val="28"/>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F63254">
        <w:rPr>
          <w:rFonts w:ascii="Times New Roman" w:hAnsi="Times New Roman" w:cs="Times New Roman"/>
          <w:sz w:val="28"/>
          <w:szCs w:val="28"/>
        </w:rPr>
        <w:t>здоровьесбережению</w:t>
      </w:r>
      <w:proofErr w:type="spellEnd"/>
      <w:r w:rsidRPr="00F63254">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F63254">
        <w:rPr>
          <w:rFonts w:ascii="Times New Roman" w:hAnsi="Times New Roman" w:cs="Times New Roman"/>
          <w:sz w:val="28"/>
          <w:szCs w:val="28"/>
        </w:rPr>
        <w:t>обучение по режиму</w:t>
      </w:r>
      <w:proofErr w:type="gramEnd"/>
      <w:r w:rsidRPr="00F63254">
        <w:rPr>
          <w:rFonts w:ascii="Times New Roman" w:hAnsi="Times New Roman" w:cs="Times New Roman"/>
          <w:sz w:val="28"/>
          <w:szCs w:val="28"/>
        </w:rPr>
        <w:t xml:space="preserve">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F63254">
        <w:rPr>
          <w:rFonts w:ascii="Times New Roman" w:hAnsi="Times New Roman" w:cs="Times New Roman"/>
          <w:sz w:val="28"/>
          <w:szCs w:val="28"/>
        </w:rPr>
        <w:t>СанПиН</w:t>
      </w:r>
      <w:proofErr w:type="spellEnd"/>
      <w:r w:rsidRPr="00F63254">
        <w:rPr>
          <w:rFonts w:ascii="Times New Roman" w:hAnsi="Times New Roman" w:cs="Times New Roman"/>
          <w:sz w:val="28"/>
          <w:szCs w:val="28"/>
        </w:rPr>
        <w:t xml:space="preserve"> </w:t>
      </w:r>
      <w:r w:rsidRPr="00F63254">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roofErr w:type="gramEnd"/>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w:t>
      </w:r>
      <w:proofErr w:type="gramStart"/>
      <w:r w:rsidRPr="00F63254">
        <w:rPr>
          <w:rFonts w:ascii="Times New Roman" w:hAnsi="Times New Roman" w:cs="Times New Roman"/>
          <w:sz w:val="28"/>
          <w:szCs w:val="28"/>
        </w:rPr>
        <w:t xml:space="preserve">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roofErr w:type="gramEnd"/>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F63254">
        <w:rPr>
          <w:rFonts w:ascii="Times New Roman" w:hAnsi="Times New Roman" w:cs="Times New Roman"/>
          <w:sz w:val="28"/>
          <w:szCs w:val="28"/>
        </w:rPr>
        <w:lastRenderedPageBreak/>
        <w:t xml:space="preserve">Наполняемость класса не должна превышать 12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w:t>
      </w:r>
      <w:proofErr w:type="gramStart"/>
      <w:r w:rsidRPr="00F63254">
        <w:rPr>
          <w:color w:val="auto"/>
          <w:sz w:val="28"/>
          <w:szCs w:val="28"/>
        </w:rPr>
        <w:t>обучающихся</w:t>
      </w:r>
      <w:proofErr w:type="gramEnd"/>
      <w:r w:rsidRPr="00F63254">
        <w:rPr>
          <w:color w:val="auto"/>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F63254">
        <w:rPr>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F63254">
        <w:rPr>
          <w:sz w:val="28"/>
          <w:szCs w:val="28"/>
        </w:rPr>
        <w:t>c</w:t>
      </w:r>
      <w:proofErr w:type="spellEnd"/>
      <w:r w:rsidRPr="00F63254">
        <w:rPr>
          <w:sz w:val="28"/>
          <w:szCs w:val="28"/>
        </w:rPr>
        <w:t xml:space="preserve"> колонками и выходом в </w:t>
      </w:r>
      <w:proofErr w:type="spellStart"/>
      <w:r w:rsidRPr="00F63254">
        <w:rPr>
          <w:sz w:val="28"/>
          <w:szCs w:val="28"/>
        </w:rPr>
        <w:t>Internet</w:t>
      </w:r>
      <w:proofErr w:type="spellEnd"/>
      <w:r w:rsidRPr="00F63254">
        <w:rPr>
          <w:sz w:val="28"/>
          <w:szCs w:val="28"/>
        </w:rPr>
        <w:t xml:space="preserve">, </w:t>
      </w:r>
      <w:proofErr w:type="spellStart"/>
      <w:r w:rsidRPr="00F63254">
        <w:rPr>
          <w:sz w:val="28"/>
          <w:szCs w:val="28"/>
        </w:rPr>
        <w:t>мультимедийные</w:t>
      </w:r>
      <w:proofErr w:type="spellEnd"/>
      <w:r w:rsidRPr="00F63254">
        <w:rPr>
          <w:sz w:val="28"/>
          <w:szCs w:val="28"/>
        </w:rPr>
        <w:t xml:space="preserve">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 xml:space="preserve">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D3206F">
        <w:rPr>
          <w:rFonts w:ascii="Times New Roman" w:hAnsi="Times New Roman" w:cs="Times New Roman"/>
          <w:color w:val="auto"/>
          <w:sz w:val="28"/>
          <w:szCs w:val="28"/>
        </w:rPr>
        <w:t>флеш-тренажеров</w:t>
      </w:r>
      <w:proofErr w:type="spellEnd"/>
      <w:r w:rsidRPr="00D3206F">
        <w:rPr>
          <w:rFonts w:ascii="Times New Roman" w:hAnsi="Times New Roman" w:cs="Times New Roman"/>
          <w:color w:val="auto"/>
          <w:sz w:val="28"/>
          <w:szCs w:val="28"/>
        </w:rPr>
        <w:t xml:space="preserve">, инструментов </w:t>
      </w:r>
      <w:proofErr w:type="spellStart"/>
      <w:r w:rsidRPr="00D3206F">
        <w:rPr>
          <w:rFonts w:ascii="Times New Roman" w:hAnsi="Times New Roman" w:cs="Times New Roman"/>
          <w:color w:val="auto"/>
          <w:sz w:val="28"/>
          <w:szCs w:val="28"/>
        </w:rPr>
        <w:t>wiki</w:t>
      </w:r>
      <w:proofErr w:type="spellEnd"/>
      <w:r w:rsidRPr="00D3206F">
        <w:rPr>
          <w:rFonts w:ascii="Times New Roman" w:hAnsi="Times New Roman" w:cs="Times New Roman"/>
          <w:color w:val="auto"/>
          <w:sz w:val="28"/>
          <w:szCs w:val="28"/>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 xml:space="preserve">Особые образовательные потребности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F63254">
        <w:rPr>
          <w:rFonts w:ascii="Times New Roman" w:hAnsi="Times New Roman" w:cs="Times New Roman"/>
          <w:color w:val="auto"/>
          <w:sz w:val="28"/>
          <w:szCs w:val="28"/>
        </w:rPr>
        <w:t>звуко-буквенного</w:t>
      </w:r>
      <w:proofErr w:type="spellEnd"/>
      <w:proofErr w:type="gramEnd"/>
      <w:r w:rsidRPr="00F63254">
        <w:rPr>
          <w:rFonts w:ascii="Times New Roman" w:hAnsi="Times New Roman" w:cs="Times New Roman"/>
          <w:color w:val="auto"/>
          <w:sz w:val="28"/>
          <w:szCs w:val="28"/>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roofErr w:type="gramEnd"/>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rsidRPr="00F63254">
        <w:rPr>
          <w:rFonts w:ascii="Times New Roman" w:hAnsi="Times New Roman" w:cs="Times New Roman"/>
          <w:sz w:val="28"/>
          <w:szCs w:val="28"/>
        </w:rPr>
        <w:lastRenderedPageBreak/>
        <w:t xml:space="preserve">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w:t>
      </w:r>
      <w:proofErr w:type="gramStart"/>
      <w:r w:rsidRPr="00F63254">
        <w:rPr>
          <w:rFonts w:ascii="Times New Roman" w:hAnsi="Times New Roman" w:cs="Times New Roman"/>
          <w:color w:val="auto"/>
          <w:sz w:val="28"/>
          <w:szCs w:val="28"/>
        </w:rPr>
        <w:t>ритмической и спортивной деятельности</w:t>
      </w:r>
      <w:proofErr w:type="gramEnd"/>
      <w:r w:rsidRPr="00F63254">
        <w:rPr>
          <w:rFonts w:ascii="Times New Roman" w:hAnsi="Times New Roman" w:cs="Times New Roman"/>
          <w:color w:val="auto"/>
          <w:sz w:val="28"/>
          <w:szCs w:val="28"/>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F63254">
        <w:rPr>
          <w:rFonts w:ascii="Times New Roman" w:hAnsi="Times New Roman"/>
          <w:iCs/>
          <w:sz w:val="28"/>
          <w:szCs w:val="28"/>
        </w:rPr>
        <w:t xml:space="preserve"> бумага наждачная (крупнозернистая, мелкозернистая); бумага в крупную </w:t>
      </w:r>
      <w:r w:rsidRPr="00F63254">
        <w:rPr>
          <w:rFonts w:ascii="Times New Roman" w:hAnsi="Times New Roman"/>
          <w:iCs/>
          <w:sz w:val="28"/>
          <w:szCs w:val="28"/>
        </w:rPr>
        <w:lastRenderedPageBreak/>
        <w:t xml:space="preserve">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proofErr w:type="gramStart"/>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F63254">
        <w:rPr>
          <w:rFonts w:ascii="Times New Roman" w:hAnsi="Times New Roman" w:cs="Times New Roman"/>
          <w:sz w:val="28"/>
          <w:szCs w:val="28"/>
        </w:rPr>
        <w:t xml:space="preserve"> </w:t>
      </w:r>
      <w:proofErr w:type="gramStart"/>
      <w:r w:rsidRPr="00F63254">
        <w:rPr>
          <w:rFonts w:ascii="Times New Roman" w:hAnsi="Times New Roman" w:cs="Times New Roman"/>
          <w:sz w:val="28"/>
          <w:szCs w:val="28"/>
        </w:rPr>
        <w:t>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 xml:space="preserve">CD/DVD – </w:t>
      </w:r>
      <w:proofErr w:type="spellStart"/>
      <w:r w:rsidRPr="00F63254">
        <w:rPr>
          <w:rFonts w:ascii="Times New Roman" w:hAnsi="Times New Roman" w:cs="Times New Roman"/>
          <w:iCs/>
          <w:sz w:val="28"/>
          <w:szCs w:val="28"/>
        </w:rPr>
        <w:t>прогрыватели</w:t>
      </w:r>
      <w:proofErr w:type="spellEnd"/>
      <w:r w:rsidRPr="00F63254">
        <w:rPr>
          <w:rFonts w:ascii="Times New Roman" w:hAnsi="Times New Roman" w:cs="Times New Roman"/>
          <w:iCs/>
          <w:sz w:val="28"/>
          <w:szCs w:val="28"/>
        </w:rPr>
        <w:t xml:space="preserve">; телевизор; </w:t>
      </w:r>
      <w:proofErr w:type="spellStart"/>
      <w:r w:rsidRPr="00F63254">
        <w:rPr>
          <w:rFonts w:ascii="Times New Roman" w:hAnsi="Times New Roman" w:cs="Times New Roman"/>
          <w:iCs/>
          <w:sz w:val="28"/>
          <w:szCs w:val="28"/>
        </w:rPr>
        <w:t>аудиовидеомагнитофон</w:t>
      </w:r>
      <w:proofErr w:type="spellEnd"/>
      <w:r w:rsidRPr="00F63254">
        <w:rPr>
          <w:rFonts w:ascii="Times New Roman" w:hAnsi="Times New Roman" w:cs="Times New Roman"/>
          <w:iCs/>
          <w:sz w:val="28"/>
          <w:szCs w:val="28"/>
        </w:rPr>
        <w:t xml:space="preserve">; компьютер с программным обеспечением; слайд-проектор; </w:t>
      </w:r>
      <w:proofErr w:type="spellStart"/>
      <w:r w:rsidRPr="00F63254">
        <w:rPr>
          <w:rFonts w:ascii="Times New Roman" w:hAnsi="Times New Roman" w:cs="Times New Roman"/>
          <w:iCs/>
          <w:sz w:val="28"/>
          <w:szCs w:val="28"/>
        </w:rPr>
        <w:t>мультимедиапроектор</w:t>
      </w:r>
      <w:proofErr w:type="spellEnd"/>
      <w:r w:rsidRPr="00F63254">
        <w:rPr>
          <w:rFonts w:ascii="Times New Roman" w:hAnsi="Times New Roman" w:cs="Times New Roman"/>
          <w:iCs/>
          <w:sz w:val="28"/>
          <w:szCs w:val="28"/>
        </w:rPr>
        <w:t>; магнитная доска; экран).</w:t>
      </w:r>
      <w:proofErr w:type="gramEnd"/>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proofErr w:type="gramStart"/>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w:t>
      </w:r>
      <w:proofErr w:type="spellStart"/>
      <w:r w:rsidRPr="00F63254">
        <w:rPr>
          <w:rFonts w:ascii="Times New Roman" w:hAnsi="Times New Roman" w:cs="Times New Roman"/>
          <w:bCs/>
          <w:iCs/>
          <w:sz w:val="28"/>
          <w:szCs w:val="28"/>
        </w:rPr>
        <w:t>стимульным</w:t>
      </w:r>
      <w:proofErr w:type="spellEnd"/>
      <w:r w:rsidRPr="00F63254">
        <w:rPr>
          <w:rFonts w:ascii="Times New Roman" w:hAnsi="Times New Roman" w:cs="Times New Roman"/>
          <w:bCs/>
          <w:iCs/>
          <w:sz w:val="28"/>
          <w:szCs w:val="28"/>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F63254">
        <w:rPr>
          <w:rFonts w:ascii="Times New Roman" w:hAnsi="Times New Roman" w:cs="Times New Roman"/>
          <w:bCs/>
          <w:iCs/>
          <w:sz w:val="28"/>
          <w:szCs w:val="28"/>
        </w:rPr>
        <w:t>психо-коррекционной</w:t>
      </w:r>
      <w:proofErr w:type="spellEnd"/>
      <w:r w:rsidRPr="00F63254">
        <w:rPr>
          <w:rFonts w:ascii="Times New Roman" w:hAnsi="Times New Roman" w:cs="Times New Roman"/>
          <w:bCs/>
          <w:iCs/>
          <w:sz w:val="28"/>
          <w:szCs w:val="28"/>
        </w:rPr>
        <w:t xml:space="preserve">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F63254">
        <w:rPr>
          <w:rFonts w:ascii="Times New Roman" w:hAnsi="Times New Roman" w:cs="Times New Roman"/>
          <w:bCs/>
          <w:iCs/>
          <w:sz w:val="28"/>
          <w:szCs w:val="28"/>
        </w:rPr>
        <w:t xml:space="preserve"> </w:t>
      </w:r>
      <w:proofErr w:type="gramStart"/>
      <w:r w:rsidRPr="00F63254">
        <w:rPr>
          <w:rFonts w:ascii="Times New Roman" w:hAnsi="Times New Roman" w:cs="Times New Roman"/>
          <w:bCs/>
          <w:iCs/>
          <w:sz w:val="28"/>
          <w:szCs w:val="28"/>
        </w:rPr>
        <w:t xml:space="preserve">технические средства обучения; игрушки и игры (мячи, куклы, пирамиды, кубики, доски </w:t>
      </w:r>
      <w:proofErr w:type="spellStart"/>
      <w:r w:rsidRPr="00F63254">
        <w:rPr>
          <w:rFonts w:ascii="Times New Roman" w:hAnsi="Times New Roman" w:cs="Times New Roman"/>
          <w:bCs/>
          <w:iCs/>
          <w:sz w:val="28"/>
          <w:szCs w:val="28"/>
        </w:rPr>
        <w:t>Сегена</w:t>
      </w:r>
      <w:proofErr w:type="spellEnd"/>
      <w:r w:rsidRPr="00F63254">
        <w:rPr>
          <w:rFonts w:ascii="Times New Roman" w:hAnsi="Times New Roman" w:cs="Times New Roman"/>
          <w:bCs/>
          <w:iCs/>
          <w:sz w:val="28"/>
          <w:szCs w:val="28"/>
        </w:rPr>
        <w:t xml:space="preserve">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bCs/>
          <w:iCs/>
          <w:sz w:val="28"/>
          <w:szCs w:val="28"/>
        </w:rPr>
        <w:lastRenderedPageBreak/>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F63254">
        <w:rPr>
          <w:rFonts w:ascii="Times New Roman" w:hAnsi="Times New Roman" w:cs="Times New Roman"/>
          <w:sz w:val="28"/>
          <w:szCs w:val="28"/>
        </w:rPr>
        <w:t>глокеншпиль</w:t>
      </w:r>
      <w:proofErr w:type="spellEnd"/>
      <w:r w:rsidRPr="00F63254">
        <w:rPr>
          <w:rFonts w:ascii="Times New Roman" w:hAnsi="Times New Roman" w:cs="Times New Roman"/>
          <w:sz w:val="28"/>
          <w:szCs w:val="28"/>
        </w:rPr>
        <w:t>/трещотки, колокольчик, треугольник, барабан, бубен, румба, маракасы, кастаньеты, металлофоны, ксилофоны; свистульки, деревянные ложки);</w:t>
      </w:r>
      <w:proofErr w:type="gramEnd"/>
      <w:r w:rsidRPr="00F63254">
        <w:rPr>
          <w:rFonts w:ascii="Times New Roman" w:hAnsi="Times New Roman" w:cs="Times New Roman"/>
          <w:sz w:val="28"/>
          <w:szCs w:val="28"/>
        </w:rPr>
        <w:t xml:space="preserve">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w:t>
      </w:r>
      <w:proofErr w:type="spellStart"/>
      <w:r w:rsidRPr="00F63254">
        <w:rPr>
          <w:rFonts w:ascii="Times New Roman" w:hAnsi="Times New Roman" w:cs="Times New Roman"/>
          <w:color w:val="auto"/>
          <w:sz w:val="28"/>
          <w:szCs w:val="28"/>
        </w:rPr>
        <w:t>материально­техническому</w:t>
      </w:r>
      <w:proofErr w:type="spellEnd"/>
      <w:r w:rsidRPr="00F63254">
        <w:rPr>
          <w:rFonts w:ascii="Times New Roman" w:hAnsi="Times New Roman" w:cs="Times New Roman"/>
          <w:color w:val="auto"/>
          <w:sz w:val="28"/>
          <w:szCs w:val="28"/>
        </w:rPr>
        <w:t xml:space="preserve"> обеспечению ориентированы не только </w:t>
      </w:r>
      <w:proofErr w:type="gramStart"/>
      <w:r w:rsidRPr="00F63254">
        <w:rPr>
          <w:rFonts w:ascii="Times New Roman" w:hAnsi="Times New Roman" w:cs="Times New Roman"/>
          <w:color w:val="auto"/>
          <w:sz w:val="28"/>
          <w:szCs w:val="28"/>
        </w:rPr>
        <w:t>на</w:t>
      </w:r>
      <w:proofErr w:type="gramEnd"/>
      <w:r w:rsidRPr="00F63254">
        <w:rPr>
          <w:rFonts w:ascii="Times New Roman" w:hAnsi="Times New Roman" w:cs="Times New Roman"/>
          <w:color w:val="auto"/>
          <w:sz w:val="28"/>
          <w:szCs w:val="28"/>
        </w:rPr>
        <w:t xml:space="preserve"> </w:t>
      </w:r>
      <w:proofErr w:type="gramStart"/>
      <w:r w:rsidRPr="00F63254">
        <w:rPr>
          <w:rFonts w:ascii="Times New Roman" w:hAnsi="Times New Roman" w:cs="Times New Roman"/>
          <w:color w:val="auto"/>
          <w:sz w:val="28"/>
          <w:szCs w:val="28"/>
        </w:rPr>
        <w:t>обучающегося</w:t>
      </w:r>
      <w:proofErr w:type="gramEnd"/>
      <w:r w:rsidRPr="00F63254">
        <w:rPr>
          <w:rFonts w:ascii="Times New Roman" w:hAnsi="Times New Roman" w:cs="Times New Roman"/>
          <w:color w:val="auto"/>
          <w:sz w:val="28"/>
          <w:szCs w:val="28"/>
        </w:rPr>
        <w:t xml:space="preserve">, но и на всех участников процесса образования. </w:t>
      </w:r>
      <w:proofErr w:type="gramStart"/>
      <w:r w:rsidRPr="00F63254">
        <w:rPr>
          <w:rFonts w:ascii="Times New Roman" w:hAnsi="Times New Roman" w:cs="Times New Roman"/>
          <w:color w:val="auto"/>
          <w:sz w:val="28"/>
          <w:szCs w:val="28"/>
        </w:rPr>
        <w:t xml:space="preserve">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roofErr w:type="gramEnd"/>
      <w:r w:rsidRPr="00F63254">
        <w:rPr>
          <w:rFonts w:ascii="Times New Roman" w:hAnsi="Times New Roman" w:cs="Times New Roman"/>
          <w:color w:val="auto"/>
          <w:sz w:val="28"/>
          <w:szCs w:val="28"/>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F63254">
        <w:rPr>
          <w:rFonts w:ascii="Times New Roman" w:hAnsi="Times New Roman" w:cs="Times New Roman"/>
          <w:color w:val="auto"/>
          <w:sz w:val="28"/>
          <w:szCs w:val="28"/>
        </w:rPr>
        <w:t>материально­техническая</w:t>
      </w:r>
      <w:proofErr w:type="spellEnd"/>
      <w:r w:rsidRPr="00F63254">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proofErr w:type="gramStart"/>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w:t>
      </w:r>
      <w:r w:rsidRPr="00F63254">
        <w:rPr>
          <w:rFonts w:ascii="Times New Roman" w:hAnsi="Times New Roman" w:cs="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F63254">
        <w:rPr>
          <w:rFonts w:ascii="Times New Roman" w:hAnsi="Times New Roman" w:cs="Times New Roman"/>
          <w:sz w:val="28"/>
          <w:szCs w:val="28"/>
        </w:rPr>
        <w:t xml:space="preserve">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 xml:space="preserve">Необходимую нормативную правовую базу образования </w:t>
      </w:r>
      <w:proofErr w:type="gramStart"/>
      <w:r w:rsidRPr="00F63254">
        <w:rPr>
          <w:caps w:val="0"/>
          <w:sz w:val="28"/>
          <w:szCs w:val="28"/>
        </w:rPr>
        <w:t>обучающихся</w:t>
      </w:r>
      <w:proofErr w:type="gramEnd"/>
      <w:r w:rsidRPr="00F63254">
        <w:rPr>
          <w:caps w:val="0"/>
          <w:sz w:val="28"/>
          <w:szCs w:val="28"/>
        </w:rPr>
        <w:t xml:space="preserve">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767" w:rsidRDefault="00417767">
      <w:pPr>
        <w:spacing w:after="0" w:line="240" w:lineRule="auto"/>
      </w:pPr>
      <w:r>
        <w:separator/>
      </w:r>
    </w:p>
  </w:endnote>
  <w:endnote w:type="continuationSeparator" w:id="0">
    <w:p w:rsidR="00417767" w:rsidRDefault="00417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7" w:rsidRDefault="00762A8A">
    <w:pPr>
      <w:pStyle w:val="af7"/>
      <w:jc w:val="center"/>
    </w:pPr>
    <w:fldSimple w:instr=" PAGE   \* MERGEFORMAT ">
      <w:r w:rsidR="001B7D72">
        <w:rPr>
          <w:noProof/>
        </w:rPr>
        <w:t>160</w:t>
      </w:r>
    </w:fldSimple>
  </w:p>
  <w:p w:rsidR="00B50597" w:rsidRDefault="00B5059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767" w:rsidRDefault="00417767">
      <w:pPr>
        <w:spacing w:after="0" w:line="240" w:lineRule="auto"/>
      </w:pPr>
      <w:r>
        <w:separator/>
      </w:r>
    </w:p>
  </w:footnote>
  <w:footnote w:type="continuationSeparator" w:id="0">
    <w:p w:rsidR="00417767" w:rsidRDefault="00417767">
      <w:pPr>
        <w:spacing w:after="0" w:line="240" w:lineRule="auto"/>
      </w:pPr>
      <w:r>
        <w:continuationSeparator/>
      </w:r>
    </w:p>
  </w:footnote>
  <w:footnote w:id="1">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5">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spellStart"/>
      <w:proofErr w:type="gramStart"/>
      <w:r w:rsidRPr="0091192C">
        <w:rPr>
          <w:rFonts w:ascii="Times New Roman" w:hAnsi="Times New Roman"/>
          <w:color w:val="auto"/>
          <w:sz w:val="20"/>
          <w:szCs w:val="20"/>
        </w:rPr>
        <w:t>п</w:t>
      </w:r>
      <w:proofErr w:type="spellEnd"/>
      <w:proofErr w:type="gramEnd"/>
      <w:r w:rsidRPr="0091192C">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91192C">
        <w:rPr>
          <w:rFonts w:ascii="Times New Roman" w:hAnsi="Times New Roman"/>
          <w:color w:val="auto"/>
          <w:sz w:val="20"/>
          <w:szCs w:val="20"/>
        </w:rPr>
        <w:t>СанПиН</w:t>
      </w:r>
      <w:proofErr w:type="spellEnd"/>
      <w:r w:rsidRPr="0091192C">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 w:id="11">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7">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18">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B50597" w:rsidRDefault="00B50597" w:rsidP="00951472">
      <w:pPr>
        <w:pStyle w:val="af3"/>
      </w:pPr>
    </w:p>
  </w:footnote>
  <w:footnote w:id="19">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B50597" w:rsidRDefault="00B50597" w:rsidP="00951472">
      <w:pPr>
        <w:pStyle w:val="af3"/>
      </w:pPr>
    </w:p>
  </w:footnote>
  <w:footnote w:id="20">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 xml:space="preserve">др.), материалы, используемые в </w:t>
      </w:r>
      <w:proofErr w:type="spellStart"/>
      <w:r w:rsidRPr="004B4FBB">
        <w:rPr>
          <w:rFonts w:ascii="Times New Roman" w:hAnsi="Times New Roman"/>
          <w:sz w:val="20"/>
          <w:szCs w:val="20"/>
        </w:rPr>
        <w:t>декоративно­прикладном</w:t>
      </w:r>
      <w:proofErr w:type="spellEnd"/>
      <w:r w:rsidRPr="004B4FBB">
        <w:rPr>
          <w:rFonts w:ascii="Times New Roman" w:hAnsi="Times New Roman"/>
          <w:sz w:val="20"/>
          <w:szCs w:val="20"/>
        </w:rPr>
        <w:t xml:space="preserve"> творчестве региона, в котором проживают школьники.</w:t>
      </w:r>
    </w:p>
  </w:footnote>
  <w:footnote w:id="21">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2">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3">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24">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w:t>
      </w:r>
      <w:proofErr w:type="spellStart"/>
      <w:proofErr w:type="gramStart"/>
      <w:r>
        <w:rPr>
          <w:rFonts w:ascii="Times New Roman" w:hAnsi="Times New Roman"/>
          <w:b w:val="0"/>
          <w:sz w:val="20"/>
          <w:szCs w:val="20"/>
        </w:rPr>
        <w:t>п</w:t>
      </w:r>
      <w:proofErr w:type="spellEnd"/>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 xml:space="preserve">Об утверждении </w:t>
      </w:r>
      <w:proofErr w:type="spellStart"/>
      <w:r w:rsidRPr="00E0372E">
        <w:rPr>
          <w:rFonts w:ascii="Times New Roman" w:hAnsi="Times New Roman"/>
          <w:b w:val="0"/>
          <w:sz w:val="20"/>
          <w:szCs w:val="20"/>
        </w:rPr>
        <w:t>СанПиН</w:t>
      </w:r>
      <w:proofErr w:type="spellEnd"/>
      <w:r w:rsidRPr="00E0372E">
        <w:rPr>
          <w:rFonts w:ascii="Times New Roman" w:hAnsi="Times New Roman"/>
          <w:b w:val="0"/>
          <w:sz w:val="20"/>
          <w:szCs w:val="20"/>
        </w:rPr>
        <w:t xml:space="preserve">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5">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spellStart"/>
      <w:proofErr w:type="gramStart"/>
      <w:r w:rsidRPr="0091192C">
        <w:rPr>
          <w:rFonts w:ascii="Times New Roman" w:hAnsi="Times New Roman"/>
          <w:color w:val="auto"/>
          <w:sz w:val="20"/>
          <w:szCs w:val="20"/>
        </w:rPr>
        <w:t>п</w:t>
      </w:r>
      <w:proofErr w:type="spellEnd"/>
      <w:proofErr w:type="gramEnd"/>
      <w:r w:rsidRPr="0091192C">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91192C">
        <w:rPr>
          <w:rFonts w:ascii="Times New Roman" w:hAnsi="Times New Roman"/>
          <w:color w:val="auto"/>
          <w:sz w:val="20"/>
          <w:szCs w:val="20"/>
        </w:rPr>
        <w:t>СанПиН</w:t>
      </w:r>
      <w:proofErr w:type="spellEnd"/>
      <w:r w:rsidRPr="0091192C">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B7D72"/>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2A8A"/>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6372-7C99-43DF-9E0B-6AABCDEF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186</Pages>
  <Words>36291</Words>
  <Characters>276968</Characters>
  <Application>Microsoft Office Word</Application>
  <DocSecurity>0</DocSecurity>
  <Lines>2308</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312634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1</cp:lastModifiedBy>
  <cp:revision>4</cp:revision>
  <cp:lastPrinted>2014-04-21T11:03:00Z</cp:lastPrinted>
  <dcterms:created xsi:type="dcterms:W3CDTF">2015-12-29T08:47:00Z</dcterms:created>
  <dcterms:modified xsi:type="dcterms:W3CDTF">2016-03-11T05:00:00Z</dcterms:modified>
</cp:coreProperties>
</file>